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F7B4E" w14:textId="77777777" w:rsidR="009F7166" w:rsidRDefault="009F7166">
      <w:pPr>
        <w:pStyle w:val="a3"/>
        <w:spacing w:before="5"/>
        <w:rPr>
          <w:rFonts w:ascii="Times New Roman"/>
          <w:sz w:val="12"/>
        </w:rPr>
      </w:pPr>
    </w:p>
    <w:p w14:paraId="56FA5160" w14:textId="4AD3BD10" w:rsidR="009F7166" w:rsidRPr="00550903" w:rsidRDefault="00000000">
      <w:pPr>
        <w:spacing w:before="50"/>
        <w:ind w:left="1282" w:right="1206"/>
        <w:jc w:val="center"/>
        <w:rPr>
          <w:b/>
          <w:sz w:val="40"/>
          <w:szCs w:val="24"/>
        </w:rPr>
      </w:pPr>
      <w:r w:rsidRPr="00550903">
        <w:rPr>
          <w:rFonts w:ascii="Calibri" w:eastAsia="Calibri"/>
          <w:b/>
          <w:sz w:val="40"/>
          <w:szCs w:val="24"/>
        </w:rPr>
        <w:t>202</w:t>
      </w:r>
      <w:r w:rsidRPr="00550903">
        <w:rPr>
          <w:rFonts w:ascii="Calibri" w:hint="eastAsia"/>
          <w:b/>
          <w:sz w:val="40"/>
          <w:szCs w:val="24"/>
        </w:rPr>
        <w:t>2</w:t>
      </w:r>
      <w:r w:rsidRPr="00550903">
        <w:rPr>
          <w:rFonts w:ascii="Calibri" w:eastAsia="Calibri"/>
          <w:b/>
          <w:spacing w:val="13"/>
          <w:sz w:val="40"/>
          <w:szCs w:val="24"/>
        </w:rPr>
        <w:t xml:space="preserve"> </w:t>
      </w:r>
      <w:r w:rsidRPr="00550903">
        <w:rPr>
          <w:b/>
          <w:sz w:val="40"/>
          <w:szCs w:val="24"/>
        </w:rPr>
        <w:t>年北京市</w:t>
      </w:r>
      <w:proofErr w:type="gramStart"/>
      <w:r w:rsidRPr="00550903">
        <w:rPr>
          <w:b/>
          <w:sz w:val="40"/>
          <w:szCs w:val="24"/>
        </w:rPr>
        <w:t>中小学生腰旗橄榄球</w:t>
      </w:r>
      <w:proofErr w:type="gramEnd"/>
      <w:r w:rsidRPr="00550903">
        <w:rPr>
          <w:b/>
          <w:sz w:val="40"/>
          <w:szCs w:val="24"/>
        </w:rPr>
        <w:t>比赛通知</w:t>
      </w:r>
    </w:p>
    <w:p w14:paraId="5C10BB65" w14:textId="6F5BC306" w:rsidR="009F7166" w:rsidRPr="005E3A5F" w:rsidRDefault="009F7166">
      <w:pPr>
        <w:pStyle w:val="a3"/>
        <w:spacing w:before="3"/>
        <w:rPr>
          <w:sz w:val="44"/>
          <w:szCs w:val="28"/>
        </w:rPr>
      </w:pPr>
    </w:p>
    <w:p w14:paraId="27467407" w14:textId="5C219936" w:rsidR="009F7166" w:rsidRPr="00550903" w:rsidRDefault="00000000" w:rsidP="000201D0">
      <w:pPr>
        <w:pStyle w:val="a3"/>
        <w:spacing w:line="434" w:lineRule="auto"/>
        <w:ind w:left="1077" w:right="817" w:firstLine="564"/>
        <w:rPr>
          <w:rFonts w:asciiTheme="minorEastAsia" w:eastAsiaTheme="minorEastAsia" w:hAnsiTheme="minorEastAsia" w:hint="eastAsia"/>
          <w:sz w:val="30"/>
          <w:szCs w:val="30"/>
        </w:rPr>
      </w:pPr>
      <w:r w:rsidRPr="00550903">
        <w:rPr>
          <w:rFonts w:asciiTheme="minorEastAsia" w:eastAsiaTheme="minorEastAsia" w:hAnsiTheme="minorEastAsia"/>
          <w:sz w:val="30"/>
          <w:szCs w:val="30"/>
        </w:rPr>
        <w:t>随着“十四五”</w:t>
      </w:r>
      <w:r w:rsidRPr="00550903">
        <w:rPr>
          <w:rFonts w:asciiTheme="minorEastAsia" w:eastAsiaTheme="minorEastAsia" w:hAnsiTheme="minorEastAsia"/>
          <w:spacing w:val="-7"/>
          <w:sz w:val="30"/>
          <w:szCs w:val="30"/>
        </w:rPr>
        <w:t>规划的出台，体育强国建设目标也是本次五年规划的重点</w:t>
      </w:r>
      <w:r w:rsidRPr="00550903">
        <w:rPr>
          <w:rFonts w:asciiTheme="minorEastAsia" w:eastAsiaTheme="minorEastAsia" w:hAnsiTheme="minorEastAsia" w:hint="eastAsia"/>
          <w:spacing w:val="-7"/>
          <w:sz w:val="30"/>
          <w:szCs w:val="30"/>
        </w:rPr>
        <w:t>。</w:t>
      </w:r>
      <w:r w:rsidRPr="00550903">
        <w:rPr>
          <w:rFonts w:asciiTheme="minorEastAsia" w:eastAsiaTheme="minorEastAsia" w:hAnsiTheme="minorEastAsia"/>
          <w:sz w:val="30"/>
          <w:szCs w:val="30"/>
        </w:rPr>
        <w:t>为了贯彻落实中国由“体育大国”发展成为“</w:t>
      </w:r>
      <w:r w:rsidRPr="00550903">
        <w:rPr>
          <w:rFonts w:asciiTheme="minorEastAsia" w:eastAsiaTheme="minorEastAsia" w:hAnsiTheme="minorEastAsia"/>
          <w:spacing w:val="2"/>
          <w:sz w:val="30"/>
          <w:szCs w:val="30"/>
        </w:rPr>
        <w:t>体育强国</w:t>
      </w:r>
      <w:r w:rsidRPr="00550903">
        <w:rPr>
          <w:rFonts w:asciiTheme="minorEastAsia" w:eastAsiaTheme="minorEastAsia" w:hAnsiTheme="minorEastAsia"/>
          <w:sz w:val="30"/>
          <w:szCs w:val="30"/>
        </w:rPr>
        <w:t>”的总体指导方针，以及巩固“双减”政策，加强和促进学生参与竞技性体育等多项政策</w:t>
      </w:r>
      <w:r w:rsidRPr="00550903">
        <w:rPr>
          <w:rFonts w:asciiTheme="minorEastAsia" w:eastAsiaTheme="minorEastAsia" w:hAnsiTheme="minorEastAsia" w:hint="eastAsia"/>
          <w:sz w:val="30"/>
          <w:szCs w:val="30"/>
        </w:rPr>
        <w:t>，</w:t>
      </w:r>
      <w:r w:rsidRPr="00550903">
        <w:rPr>
          <w:rFonts w:asciiTheme="minorEastAsia" w:eastAsiaTheme="minorEastAsia" w:hAnsiTheme="minorEastAsia"/>
          <w:sz w:val="30"/>
          <w:szCs w:val="30"/>
        </w:rPr>
        <w:t>北京市中小</w:t>
      </w:r>
      <w:r w:rsidRPr="00550903">
        <w:rPr>
          <w:rFonts w:asciiTheme="minorEastAsia" w:eastAsiaTheme="minorEastAsia" w:hAnsiTheme="minorEastAsia"/>
          <w:spacing w:val="-6"/>
          <w:sz w:val="30"/>
          <w:szCs w:val="30"/>
        </w:rPr>
        <w:t>学生体育运动协会积极响应，充分调动社会积极性，与北京天行达</w:t>
      </w:r>
      <w:proofErr w:type="gramStart"/>
      <w:r w:rsidRPr="00550903">
        <w:rPr>
          <w:rFonts w:asciiTheme="minorEastAsia" w:eastAsiaTheme="minorEastAsia" w:hAnsiTheme="minorEastAsia"/>
          <w:spacing w:val="-6"/>
          <w:sz w:val="30"/>
          <w:szCs w:val="30"/>
        </w:rPr>
        <w:t>阵体育</w:t>
      </w:r>
      <w:proofErr w:type="gramEnd"/>
      <w:r w:rsidRPr="00550903">
        <w:rPr>
          <w:rFonts w:asciiTheme="minorEastAsia" w:eastAsiaTheme="minorEastAsia" w:hAnsiTheme="minorEastAsia"/>
          <w:spacing w:val="-6"/>
          <w:sz w:val="30"/>
          <w:szCs w:val="30"/>
        </w:rPr>
        <w:t>科</w:t>
      </w:r>
      <w:r w:rsidRPr="00550903">
        <w:rPr>
          <w:rFonts w:asciiTheme="minorEastAsia" w:eastAsiaTheme="minorEastAsia" w:hAnsiTheme="minorEastAsia"/>
          <w:spacing w:val="1"/>
          <w:sz w:val="30"/>
          <w:szCs w:val="30"/>
        </w:rPr>
        <w:t>技有限公司联合举办北京市中小学生橄榄球比赛。以加强竞技体育运动氛</w:t>
      </w:r>
      <w:r w:rsidRPr="00550903">
        <w:rPr>
          <w:rFonts w:asciiTheme="minorEastAsia" w:eastAsiaTheme="minorEastAsia" w:hAnsiTheme="minorEastAsia"/>
          <w:sz w:val="30"/>
          <w:szCs w:val="30"/>
        </w:rPr>
        <w:t>围，促进体育运动全面推广和开展。</w:t>
      </w:r>
    </w:p>
    <w:p w14:paraId="7FA121AC" w14:textId="74C70B01" w:rsidR="00550903" w:rsidRPr="00550903" w:rsidRDefault="00000000" w:rsidP="00550903">
      <w:pPr>
        <w:pStyle w:val="a3"/>
        <w:spacing w:line="432" w:lineRule="auto"/>
        <w:ind w:left="1077" w:right="1095" w:firstLine="564"/>
        <w:rPr>
          <w:rFonts w:asciiTheme="minorEastAsia" w:eastAsiaTheme="minorEastAsia" w:hAnsiTheme="minorEastAsia"/>
          <w:sz w:val="30"/>
          <w:szCs w:val="30"/>
        </w:rPr>
      </w:pPr>
      <w:proofErr w:type="gramStart"/>
      <w:r w:rsidRPr="00550903">
        <w:rPr>
          <w:rFonts w:asciiTheme="minorEastAsia" w:eastAsiaTheme="minorEastAsia" w:hAnsiTheme="minorEastAsia"/>
          <w:sz w:val="30"/>
          <w:szCs w:val="30"/>
        </w:rPr>
        <w:t>本届腰旗橄榄球</w:t>
      </w:r>
      <w:proofErr w:type="gramEnd"/>
      <w:r w:rsidRPr="00550903">
        <w:rPr>
          <w:rFonts w:asciiTheme="minorEastAsia" w:eastAsiaTheme="minorEastAsia" w:hAnsiTheme="minorEastAsia"/>
          <w:sz w:val="30"/>
          <w:szCs w:val="30"/>
        </w:rPr>
        <w:t>比赛由北京市中小学生体育运动协会举办，由北京天行达</w:t>
      </w:r>
      <w:proofErr w:type="gramStart"/>
      <w:r w:rsidRPr="00550903">
        <w:rPr>
          <w:rFonts w:asciiTheme="minorEastAsia" w:eastAsiaTheme="minorEastAsia" w:hAnsiTheme="minorEastAsia"/>
          <w:sz w:val="30"/>
          <w:szCs w:val="30"/>
        </w:rPr>
        <w:t>阵体育</w:t>
      </w:r>
      <w:proofErr w:type="gramEnd"/>
      <w:r w:rsidRPr="00550903">
        <w:rPr>
          <w:rFonts w:asciiTheme="minorEastAsia" w:eastAsiaTheme="minorEastAsia" w:hAnsiTheme="minorEastAsia"/>
          <w:sz w:val="30"/>
          <w:szCs w:val="30"/>
        </w:rPr>
        <w:t>科技有限公司承办</w:t>
      </w:r>
      <w:r w:rsidR="00550903" w:rsidRPr="00550903">
        <w:rPr>
          <w:rFonts w:asciiTheme="minorEastAsia" w:eastAsiaTheme="minorEastAsia" w:hAnsiTheme="minorEastAsia" w:hint="eastAsia"/>
          <w:sz w:val="30"/>
          <w:szCs w:val="30"/>
        </w:rPr>
        <w:t>。</w:t>
      </w:r>
    </w:p>
    <w:p w14:paraId="013C79BE" w14:textId="732AC8EE" w:rsidR="00550903" w:rsidRDefault="00550903" w:rsidP="00550903">
      <w:pPr>
        <w:pStyle w:val="a3"/>
        <w:spacing w:line="432" w:lineRule="auto"/>
        <w:ind w:left="1077" w:right="1095" w:firstLine="564"/>
        <w:rPr>
          <w:sz w:val="28"/>
          <w:szCs w:val="28"/>
        </w:rPr>
      </w:pPr>
      <w:r w:rsidRPr="00550903">
        <w:rPr>
          <w:rFonts w:asciiTheme="minorEastAsia" w:eastAsiaTheme="minorEastAsia" w:hAnsiTheme="minorEastAsia" w:hint="eastAsia"/>
          <w:noProof/>
          <w:sz w:val="30"/>
          <w:szCs w:val="30"/>
        </w:rPr>
        <w:drawing>
          <wp:anchor distT="0" distB="0" distL="114300" distR="114300" simplePos="0" relativeHeight="251683840" behindDoc="1" locked="0" layoutInCell="1" allowOverlap="1" wp14:anchorId="36EF2A9A" wp14:editId="4003CCD4">
            <wp:simplePos x="0" y="0"/>
            <wp:positionH relativeFrom="column">
              <wp:posOffset>-3175</wp:posOffset>
            </wp:positionH>
            <wp:positionV relativeFrom="paragraph">
              <wp:posOffset>198120</wp:posOffset>
            </wp:positionV>
            <wp:extent cx="3844011" cy="3853579"/>
            <wp:effectExtent l="0" t="0" r="4445"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44011" cy="385357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0048" behindDoc="0" locked="0" layoutInCell="1" allowOverlap="1" wp14:anchorId="1293814A" wp14:editId="15310E2A">
            <wp:simplePos x="0" y="0"/>
            <wp:positionH relativeFrom="page">
              <wp:posOffset>3771900</wp:posOffset>
            </wp:positionH>
            <wp:positionV relativeFrom="paragraph">
              <wp:posOffset>1162685</wp:posOffset>
            </wp:positionV>
            <wp:extent cx="3253740" cy="2260600"/>
            <wp:effectExtent l="0" t="0" r="3810" b="6350"/>
            <wp:wrapTopAndBottom/>
            <wp:docPr id="1" name="image1.jpe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IMG_256"/>
                    <pic:cNvPicPr>
                      <a:picLocks noChangeAspect="1"/>
                    </pic:cNvPicPr>
                  </pic:nvPicPr>
                  <pic:blipFill>
                    <a:blip r:embed="rId9" cstate="print"/>
                    <a:stretch>
                      <a:fillRect/>
                    </a:stretch>
                  </pic:blipFill>
                  <pic:spPr>
                    <a:xfrm>
                      <a:off x="0" y="0"/>
                      <a:ext cx="3253740" cy="2260600"/>
                    </a:xfrm>
                    <a:prstGeom prst="rect">
                      <a:avLst/>
                    </a:prstGeom>
                  </pic:spPr>
                </pic:pic>
              </a:graphicData>
            </a:graphic>
            <wp14:sizeRelH relativeFrom="margin">
              <wp14:pctWidth>0</wp14:pctWidth>
            </wp14:sizeRelH>
            <wp14:sizeRelV relativeFrom="margin">
              <wp14:pctHeight>0</wp14:pctHeight>
            </wp14:sizeRelV>
          </wp:anchor>
        </w:drawing>
      </w:r>
    </w:p>
    <w:p w14:paraId="65132557" w14:textId="718247C9" w:rsidR="00550903" w:rsidRPr="005E3A5F" w:rsidRDefault="00550903" w:rsidP="00550903">
      <w:pPr>
        <w:pStyle w:val="a3"/>
        <w:spacing w:line="432" w:lineRule="auto"/>
        <w:ind w:left="1077" w:right="1095" w:firstLine="564"/>
        <w:rPr>
          <w:rFonts w:hint="eastAsia"/>
          <w:sz w:val="28"/>
          <w:szCs w:val="28"/>
        </w:rPr>
        <w:sectPr w:rsidR="00550903" w:rsidRPr="005E3A5F">
          <w:type w:val="continuous"/>
          <w:pgSz w:w="11910" w:h="16840"/>
          <w:pgMar w:top="1580" w:right="320" w:bottom="280" w:left="340" w:header="720" w:footer="720" w:gutter="0"/>
          <w:cols w:space="720"/>
        </w:sectPr>
      </w:pPr>
    </w:p>
    <w:p w14:paraId="68C35B3A" w14:textId="7F2C1FCA" w:rsidR="009F7166" w:rsidRDefault="009F7166">
      <w:pPr>
        <w:pStyle w:val="a3"/>
        <w:spacing w:before="12"/>
        <w:rPr>
          <w:rFonts w:hint="eastAsia"/>
          <w:sz w:val="23"/>
        </w:rPr>
      </w:pPr>
    </w:p>
    <w:p w14:paraId="176E5592" w14:textId="5FD17FDA" w:rsidR="000201D0" w:rsidRDefault="000201D0">
      <w:pPr>
        <w:pStyle w:val="a3"/>
        <w:spacing w:before="67" w:line="434" w:lineRule="auto"/>
        <w:ind w:left="1077" w:right="947" w:firstLine="564"/>
      </w:pPr>
      <w:r>
        <w:rPr>
          <w:noProof/>
          <w:sz w:val="20"/>
        </w:rPr>
        <w:drawing>
          <wp:anchor distT="0" distB="0" distL="114300" distR="114300" simplePos="0" relativeHeight="251667456" behindDoc="1" locked="0" layoutInCell="1" allowOverlap="1" wp14:anchorId="319939E3" wp14:editId="5D4C6DAA">
            <wp:simplePos x="0" y="0"/>
            <wp:positionH relativeFrom="column">
              <wp:posOffset>1247250</wp:posOffset>
            </wp:positionH>
            <wp:positionV relativeFrom="paragraph">
              <wp:posOffset>44450</wp:posOffset>
            </wp:positionV>
            <wp:extent cx="4686300" cy="2928689"/>
            <wp:effectExtent l="0" t="0" r="0" b="5080"/>
            <wp:wrapNone/>
            <wp:docPr id="3" name="image2.jpeg"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IMG_25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86300" cy="2928689"/>
                    </a:xfrm>
                    <a:prstGeom prst="rect">
                      <a:avLst/>
                    </a:prstGeom>
                  </pic:spPr>
                </pic:pic>
              </a:graphicData>
            </a:graphic>
            <wp14:sizeRelH relativeFrom="page">
              <wp14:pctWidth>0</wp14:pctWidth>
            </wp14:sizeRelH>
            <wp14:sizeRelV relativeFrom="page">
              <wp14:pctHeight>0</wp14:pctHeight>
            </wp14:sizeRelV>
          </wp:anchor>
        </w:drawing>
      </w:r>
    </w:p>
    <w:p w14:paraId="5CCDE8D9" w14:textId="10FB02CF" w:rsidR="000201D0" w:rsidRDefault="000201D0">
      <w:pPr>
        <w:pStyle w:val="a3"/>
        <w:spacing w:before="67" w:line="434" w:lineRule="auto"/>
        <w:ind w:left="1077" w:right="947" w:firstLine="564"/>
      </w:pPr>
    </w:p>
    <w:p w14:paraId="352930E0" w14:textId="1525A256" w:rsidR="000201D0" w:rsidRDefault="000201D0">
      <w:pPr>
        <w:pStyle w:val="a3"/>
        <w:spacing w:before="67" w:line="434" w:lineRule="auto"/>
        <w:ind w:left="1077" w:right="947" w:firstLine="564"/>
      </w:pPr>
    </w:p>
    <w:p w14:paraId="530DF080" w14:textId="1D779C6F" w:rsidR="000201D0" w:rsidRDefault="000201D0">
      <w:pPr>
        <w:pStyle w:val="a3"/>
        <w:spacing w:before="67" w:line="434" w:lineRule="auto"/>
        <w:ind w:left="1077" w:right="947" w:firstLine="564"/>
      </w:pPr>
    </w:p>
    <w:p w14:paraId="45FA3FB1" w14:textId="03854E0A" w:rsidR="000201D0" w:rsidRDefault="000201D0">
      <w:pPr>
        <w:pStyle w:val="a3"/>
        <w:spacing w:before="67" w:line="434" w:lineRule="auto"/>
        <w:ind w:left="1077" w:right="947" w:firstLine="564"/>
      </w:pPr>
    </w:p>
    <w:p w14:paraId="055939D6" w14:textId="77777777" w:rsidR="000201D0" w:rsidRDefault="000201D0">
      <w:pPr>
        <w:pStyle w:val="a3"/>
        <w:spacing w:before="67" w:line="434" w:lineRule="auto"/>
        <w:ind w:left="1077" w:right="947" w:firstLine="564"/>
      </w:pPr>
    </w:p>
    <w:p w14:paraId="46CDD184" w14:textId="3DACAA1E" w:rsidR="000201D0" w:rsidRDefault="000201D0" w:rsidP="000201D0">
      <w:pPr>
        <w:pStyle w:val="a3"/>
        <w:spacing w:before="67" w:line="434" w:lineRule="auto"/>
        <w:ind w:right="947"/>
      </w:pPr>
    </w:p>
    <w:p w14:paraId="240712F2" w14:textId="77777777" w:rsidR="00550903" w:rsidRDefault="00550903" w:rsidP="000201D0">
      <w:pPr>
        <w:pStyle w:val="a3"/>
        <w:spacing w:before="67" w:line="434" w:lineRule="auto"/>
        <w:ind w:right="947"/>
        <w:rPr>
          <w:rFonts w:hint="eastAsia"/>
        </w:rPr>
      </w:pPr>
    </w:p>
    <w:p w14:paraId="298FA959" w14:textId="74F06E8B" w:rsidR="009F7166" w:rsidRPr="00550903" w:rsidRDefault="00000000">
      <w:pPr>
        <w:pStyle w:val="a3"/>
        <w:spacing w:before="67" w:line="434" w:lineRule="auto"/>
        <w:ind w:left="1077" w:right="947" w:firstLine="564"/>
        <w:rPr>
          <w:rFonts w:asciiTheme="minorEastAsia" w:eastAsiaTheme="minorEastAsia" w:hAnsiTheme="minorEastAsia"/>
          <w:sz w:val="30"/>
          <w:szCs w:val="30"/>
        </w:rPr>
      </w:pPr>
      <w:r w:rsidRPr="00550903">
        <w:rPr>
          <w:rFonts w:asciiTheme="minorEastAsia" w:eastAsiaTheme="minorEastAsia" w:hAnsiTheme="minorEastAsia"/>
          <w:sz w:val="30"/>
          <w:szCs w:val="30"/>
        </w:rPr>
        <w:t>天行达阵致力于青少年橄榄球培训，以“</w:t>
      </w:r>
      <w:r w:rsidRPr="00550903">
        <w:rPr>
          <w:rFonts w:asciiTheme="minorEastAsia" w:eastAsiaTheme="minorEastAsia" w:hAnsiTheme="minorEastAsia"/>
          <w:spacing w:val="4"/>
          <w:sz w:val="30"/>
          <w:szCs w:val="30"/>
        </w:rPr>
        <w:t>让体育回归教育，激发青少年</w:t>
      </w:r>
      <w:r w:rsidRPr="00550903">
        <w:rPr>
          <w:rFonts w:asciiTheme="minorEastAsia" w:eastAsiaTheme="minorEastAsia" w:hAnsiTheme="minorEastAsia"/>
          <w:sz w:val="30"/>
          <w:szCs w:val="30"/>
        </w:rPr>
        <w:t>潜能”为总体指导思想，以体育人</w:t>
      </w:r>
      <w:r w:rsidRPr="00550903">
        <w:rPr>
          <w:rFonts w:asciiTheme="minorEastAsia" w:eastAsiaTheme="minorEastAsia" w:hAnsiTheme="minorEastAsia" w:hint="eastAsia"/>
          <w:sz w:val="30"/>
          <w:szCs w:val="30"/>
        </w:rPr>
        <w:t>，</w:t>
      </w:r>
      <w:r w:rsidRPr="00550903">
        <w:rPr>
          <w:rFonts w:asciiTheme="minorEastAsia" w:eastAsiaTheme="minorEastAsia" w:hAnsiTheme="minorEastAsia"/>
          <w:sz w:val="30"/>
          <w:szCs w:val="30"/>
        </w:rPr>
        <w:t>不断培育拥有强健体魄和强大内心的新一代中国青少年。</w:t>
      </w:r>
      <w:proofErr w:type="gramStart"/>
      <w:r w:rsidRPr="00550903">
        <w:rPr>
          <w:rFonts w:asciiTheme="minorEastAsia" w:eastAsiaTheme="minorEastAsia" w:hAnsiTheme="minorEastAsia"/>
          <w:sz w:val="30"/>
          <w:szCs w:val="30"/>
        </w:rPr>
        <w:t>腰旗橄榄球</w:t>
      </w:r>
      <w:proofErr w:type="gramEnd"/>
      <w:r w:rsidRPr="00550903">
        <w:rPr>
          <w:rFonts w:asciiTheme="minorEastAsia" w:eastAsiaTheme="minorEastAsia" w:hAnsiTheme="minorEastAsia"/>
          <w:sz w:val="30"/>
          <w:szCs w:val="30"/>
        </w:rPr>
        <w:t>是一项将个人与团队紧密结合的竞技性运动。</w:t>
      </w:r>
      <w:proofErr w:type="gramStart"/>
      <w:r w:rsidRPr="00550903">
        <w:rPr>
          <w:rFonts w:asciiTheme="minorEastAsia" w:eastAsiaTheme="minorEastAsia" w:hAnsiTheme="minorEastAsia"/>
          <w:spacing w:val="-9"/>
          <w:sz w:val="30"/>
          <w:szCs w:val="30"/>
        </w:rPr>
        <w:t>通过腰旗橄榄球</w:t>
      </w:r>
      <w:proofErr w:type="gramEnd"/>
      <w:r w:rsidRPr="00550903">
        <w:rPr>
          <w:rFonts w:asciiTheme="minorEastAsia" w:eastAsiaTheme="minorEastAsia" w:hAnsiTheme="minorEastAsia"/>
          <w:spacing w:val="-9"/>
          <w:sz w:val="30"/>
          <w:szCs w:val="30"/>
        </w:rPr>
        <w:t>，让孩子们领略团队运动的智慧与团结，感受个人在团队中的成长和磨练，让竞技体育运动的文化和氛围生根发芽，让建设体育强国的</w:t>
      </w:r>
      <w:r w:rsidRPr="00550903">
        <w:rPr>
          <w:rFonts w:asciiTheme="minorEastAsia" w:eastAsiaTheme="minorEastAsia" w:hAnsiTheme="minorEastAsia"/>
          <w:sz w:val="30"/>
          <w:szCs w:val="30"/>
        </w:rPr>
        <w:t>目标稳扎稳打、循序渐进地落实和完成！</w:t>
      </w:r>
    </w:p>
    <w:p w14:paraId="07608DAF" w14:textId="77777777" w:rsidR="009F7166" w:rsidRDefault="009F7166">
      <w:pPr>
        <w:spacing w:line="434" w:lineRule="auto"/>
        <w:sectPr w:rsidR="009F7166">
          <w:pgSz w:w="11910" w:h="16840"/>
          <w:pgMar w:top="1580" w:right="320" w:bottom="280" w:left="340" w:header="720" w:footer="720" w:gutter="0"/>
          <w:cols w:space="720"/>
        </w:sectPr>
      </w:pPr>
    </w:p>
    <w:p w14:paraId="1E281797" w14:textId="77777777" w:rsidR="009F7166" w:rsidRDefault="00000000">
      <w:pPr>
        <w:spacing w:line="817" w:lineRule="exact"/>
        <w:ind w:left="1008" w:right="1206"/>
        <w:jc w:val="center"/>
        <w:rPr>
          <w:rFonts w:ascii="微软雅黑" w:eastAsia="微软雅黑"/>
          <w:b/>
          <w:sz w:val="48"/>
        </w:rPr>
      </w:pPr>
      <w:r>
        <w:rPr>
          <w:rFonts w:ascii="微软雅黑" w:eastAsia="微软雅黑" w:hint="eastAsia"/>
          <w:b/>
          <w:color w:val="FF0000"/>
          <w:spacing w:val="41"/>
          <w:sz w:val="48"/>
        </w:rPr>
        <w:lastRenderedPageBreak/>
        <w:t>北 京 市 中 小 学 体 育 运 动 协 会</w:t>
      </w:r>
    </w:p>
    <w:p w14:paraId="031DCB5C" w14:textId="77777777" w:rsidR="009F7166" w:rsidRDefault="00000000">
      <w:pPr>
        <w:pStyle w:val="a3"/>
        <w:spacing w:before="12"/>
        <w:rPr>
          <w:rFonts w:ascii="微软雅黑"/>
          <w:b/>
          <w:sz w:val="7"/>
        </w:rPr>
      </w:pPr>
      <w:r>
        <w:pict w14:anchorId="19CD2EFB">
          <v:shape id="_x0000_s1026" style="position:absolute;margin-left:68.65pt;margin-top:10.15pt;width:456.35pt;height:.1pt;z-index:-251658240;mso-wrap-distance-top:0;mso-wrap-distance-bottom:0;mso-position-horizontal-relative:page;mso-width-relative:page;mso-height-relative:page" coordorigin="1373,203" coordsize="9127,0" path="m1373,203r9127,e" filled="f" strokecolor="red" strokeweight="2.25pt">
            <v:path arrowok="t"/>
            <w10:wrap type="topAndBottom" anchorx="page"/>
          </v:shape>
        </w:pict>
      </w:r>
    </w:p>
    <w:p w14:paraId="290F312F" w14:textId="77777777" w:rsidR="009F7166" w:rsidRDefault="00000000">
      <w:pPr>
        <w:spacing w:before="178"/>
        <w:ind w:left="1189" w:right="1206"/>
        <w:jc w:val="center"/>
        <w:rPr>
          <w:sz w:val="36"/>
        </w:rPr>
      </w:pPr>
      <w:r>
        <w:rPr>
          <w:rFonts w:ascii="Calibri" w:eastAsia="Calibri"/>
          <w:b/>
          <w:sz w:val="36"/>
        </w:rPr>
        <w:t>202</w:t>
      </w:r>
      <w:r>
        <w:rPr>
          <w:rFonts w:ascii="Calibri" w:hint="eastAsia"/>
          <w:b/>
          <w:sz w:val="36"/>
        </w:rPr>
        <w:t>2</w:t>
      </w:r>
      <w:r>
        <w:rPr>
          <w:rFonts w:ascii="Calibri" w:eastAsia="Calibri"/>
          <w:b/>
          <w:spacing w:val="13"/>
          <w:sz w:val="36"/>
        </w:rPr>
        <w:t xml:space="preserve"> </w:t>
      </w:r>
      <w:r>
        <w:rPr>
          <w:sz w:val="36"/>
        </w:rPr>
        <w:t>年北京市</w:t>
      </w:r>
      <w:proofErr w:type="gramStart"/>
      <w:r>
        <w:rPr>
          <w:sz w:val="36"/>
        </w:rPr>
        <w:t>中小学生腰旗橄榄球</w:t>
      </w:r>
      <w:proofErr w:type="gramEnd"/>
      <w:r>
        <w:rPr>
          <w:sz w:val="36"/>
        </w:rPr>
        <w:t>比赛规程</w:t>
      </w:r>
    </w:p>
    <w:p w14:paraId="46DEAAB9" w14:textId="77777777" w:rsidR="009F7166" w:rsidRDefault="009F7166">
      <w:pPr>
        <w:pStyle w:val="a3"/>
        <w:spacing w:before="3"/>
        <w:rPr>
          <w:sz w:val="42"/>
        </w:rPr>
      </w:pPr>
    </w:p>
    <w:p w14:paraId="67485319" w14:textId="77777777" w:rsidR="009F7166" w:rsidRDefault="00000000">
      <w:pPr>
        <w:pStyle w:val="a3"/>
        <w:ind w:left="1077"/>
      </w:pPr>
      <w:r>
        <w:rPr>
          <w:spacing w:val="12"/>
        </w:rPr>
        <w:t>一、主办单位</w:t>
      </w:r>
    </w:p>
    <w:p w14:paraId="5CA8C264" w14:textId="77777777" w:rsidR="009F7166" w:rsidRDefault="009F7166">
      <w:pPr>
        <w:pStyle w:val="a3"/>
        <w:spacing w:before="10"/>
        <w:rPr>
          <w:sz w:val="21"/>
        </w:rPr>
      </w:pPr>
    </w:p>
    <w:p w14:paraId="51366E23" w14:textId="77777777" w:rsidR="009F7166" w:rsidRDefault="00000000">
      <w:pPr>
        <w:pStyle w:val="a3"/>
        <w:spacing w:line="434" w:lineRule="auto"/>
        <w:ind w:left="1077" w:right="6846"/>
      </w:pPr>
      <w:r>
        <w:t>北京市中小学体育运动协会</w:t>
      </w:r>
      <w:r>
        <w:rPr>
          <w:spacing w:val="12"/>
        </w:rPr>
        <w:t>二、承办单位</w:t>
      </w:r>
    </w:p>
    <w:p w14:paraId="302C1F90" w14:textId="77777777" w:rsidR="009F7166" w:rsidRDefault="00000000">
      <w:pPr>
        <w:pStyle w:val="a3"/>
        <w:spacing w:line="432" w:lineRule="auto"/>
        <w:ind w:left="1077" w:right="6293"/>
      </w:pPr>
      <w:r>
        <w:t>北京天行达</w:t>
      </w:r>
      <w:proofErr w:type="gramStart"/>
      <w:r>
        <w:t>阵体育</w:t>
      </w:r>
      <w:proofErr w:type="gramEnd"/>
      <w:r>
        <w:t>科技有限公司</w:t>
      </w:r>
      <w:r>
        <w:rPr>
          <w:spacing w:val="12"/>
        </w:rPr>
        <w:t>三、支持单位</w:t>
      </w:r>
    </w:p>
    <w:p w14:paraId="27C3B1E7" w14:textId="77777777" w:rsidR="009F7166" w:rsidRDefault="00000000">
      <w:pPr>
        <w:pStyle w:val="a3"/>
        <w:spacing w:line="434" w:lineRule="auto"/>
        <w:ind w:left="1077" w:right="6293"/>
      </w:pPr>
      <w:r>
        <w:t>李宁（中国）体育用品有限公司</w:t>
      </w:r>
      <w:r>
        <w:rPr>
          <w:spacing w:val="12"/>
        </w:rPr>
        <w:t>四、竞赛日期</w:t>
      </w:r>
    </w:p>
    <w:p w14:paraId="198CB58D" w14:textId="77777777" w:rsidR="009F7166" w:rsidRDefault="00000000">
      <w:pPr>
        <w:pStyle w:val="a3"/>
        <w:spacing w:line="432" w:lineRule="auto"/>
        <w:ind w:right="3750" w:firstLineChars="400" w:firstLine="1080"/>
        <w:rPr>
          <w:rFonts w:ascii="Calibri"/>
          <w:spacing w:val="29"/>
        </w:rPr>
      </w:pPr>
      <w:r>
        <w:rPr>
          <w:rFonts w:ascii="Calibri" w:eastAsia="Calibri"/>
        </w:rPr>
        <w:t>202</w:t>
      </w:r>
      <w:r>
        <w:rPr>
          <w:rFonts w:ascii="Calibri" w:hint="eastAsia"/>
        </w:rPr>
        <w:t>2</w:t>
      </w:r>
      <w:r>
        <w:rPr>
          <w:rFonts w:ascii="Calibri" w:eastAsia="Calibri"/>
          <w:spacing w:val="28"/>
        </w:rPr>
        <w:t xml:space="preserve"> </w:t>
      </w:r>
      <w:r>
        <w:rPr>
          <w:spacing w:val="-25"/>
        </w:rPr>
        <w:t xml:space="preserve">年 </w:t>
      </w:r>
      <w:r>
        <w:rPr>
          <w:rFonts w:hint="eastAsia"/>
          <w:spacing w:val="-25"/>
        </w:rPr>
        <w:t>9</w:t>
      </w:r>
      <w:r>
        <w:rPr>
          <w:rFonts w:ascii="Calibri" w:eastAsia="Calibri"/>
          <w:spacing w:val="29"/>
        </w:rPr>
        <w:t xml:space="preserve"> </w:t>
      </w:r>
      <w:r>
        <w:rPr>
          <w:spacing w:val="-26"/>
        </w:rPr>
        <w:t xml:space="preserve">月 </w:t>
      </w:r>
      <w:r>
        <w:rPr>
          <w:rFonts w:ascii="Calibri" w:hint="eastAsia"/>
        </w:rPr>
        <w:t>10</w:t>
      </w:r>
      <w:r>
        <w:rPr>
          <w:rFonts w:ascii="Calibri" w:eastAsia="Calibri"/>
          <w:spacing w:val="29"/>
        </w:rPr>
        <w:t xml:space="preserve"> </w:t>
      </w:r>
      <w:r>
        <w:t>日、</w:t>
      </w:r>
      <w:r>
        <w:rPr>
          <w:rFonts w:ascii="Calibri" w:hint="eastAsia"/>
        </w:rPr>
        <w:t>11</w:t>
      </w:r>
      <w:r>
        <w:rPr>
          <w:rFonts w:ascii="Calibri" w:hint="eastAsia"/>
        </w:rPr>
        <w:t>日、</w:t>
      </w:r>
      <w:r>
        <w:rPr>
          <w:rFonts w:ascii="Calibri" w:eastAsia="Calibri"/>
          <w:spacing w:val="29"/>
        </w:rPr>
        <w:t xml:space="preserve"> </w:t>
      </w:r>
      <w:r>
        <w:rPr>
          <w:rFonts w:ascii="Calibri" w:hint="eastAsia"/>
          <w:spacing w:val="29"/>
        </w:rPr>
        <w:t>17</w:t>
      </w:r>
      <w:r>
        <w:rPr>
          <w:rFonts w:ascii="Calibri" w:hint="eastAsia"/>
          <w:spacing w:val="29"/>
        </w:rPr>
        <w:t>日、</w:t>
      </w:r>
      <w:r>
        <w:rPr>
          <w:rFonts w:ascii="Calibri" w:hint="eastAsia"/>
          <w:spacing w:val="29"/>
        </w:rPr>
        <w:t>18</w:t>
      </w:r>
      <w:r>
        <w:rPr>
          <w:rFonts w:ascii="Calibri" w:hint="eastAsia"/>
          <w:spacing w:val="29"/>
        </w:rPr>
        <w:t>日</w:t>
      </w:r>
    </w:p>
    <w:p w14:paraId="461D9267" w14:textId="77777777" w:rsidR="009F7166" w:rsidRDefault="00000000">
      <w:pPr>
        <w:pStyle w:val="a3"/>
        <w:spacing w:line="432" w:lineRule="auto"/>
        <w:ind w:left="1077" w:right="3750"/>
      </w:pPr>
      <w:r>
        <w:rPr>
          <w:spacing w:val="12"/>
        </w:rPr>
        <w:t>五、竞赛地点</w:t>
      </w:r>
    </w:p>
    <w:p w14:paraId="77864B63" w14:textId="77777777" w:rsidR="009F7166" w:rsidRDefault="00000000">
      <w:pPr>
        <w:pStyle w:val="a3"/>
        <w:spacing w:line="432" w:lineRule="auto"/>
        <w:ind w:left="1077" w:right="4759"/>
        <w:rPr>
          <w:spacing w:val="-1"/>
        </w:rPr>
      </w:pPr>
      <w:r>
        <w:rPr>
          <w:rFonts w:hint="eastAsia"/>
          <w:spacing w:val="-1"/>
        </w:rPr>
        <w:t>华彬国际高尔夫俱乐部（北京市</w:t>
      </w:r>
      <w:proofErr w:type="gramStart"/>
      <w:r>
        <w:rPr>
          <w:rFonts w:hint="eastAsia"/>
          <w:spacing w:val="-1"/>
        </w:rPr>
        <w:t>昌平区农辛路</w:t>
      </w:r>
      <w:proofErr w:type="gramEnd"/>
      <w:r>
        <w:rPr>
          <w:rFonts w:hint="eastAsia"/>
          <w:spacing w:val="-1"/>
        </w:rPr>
        <w:t>）</w:t>
      </w:r>
    </w:p>
    <w:p w14:paraId="76070A3A" w14:textId="77777777" w:rsidR="009F7166" w:rsidRDefault="00000000">
      <w:pPr>
        <w:pStyle w:val="a3"/>
        <w:spacing w:line="432" w:lineRule="auto"/>
        <w:ind w:left="1077" w:right="4759"/>
      </w:pPr>
      <w:r>
        <w:rPr>
          <w:spacing w:val="12"/>
        </w:rPr>
        <w:t>六、竞赛分组</w:t>
      </w:r>
    </w:p>
    <w:p w14:paraId="07203741" w14:textId="77777777" w:rsidR="009F7166" w:rsidRDefault="00000000">
      <w:pPr>
        <w:pStyle w:val="a3"/>
        <w:spacing w:before="4"/>
        <w:ind w:left="1077"/>
      </w:pPr>
      <w:r>
        <w:t>（一）</w:t>
      </w:r>
      <w:r>
        <w:rPr>
          <w:spacing w:val="-9"/>
        </w:rPr>
        <w:t xml:space="preserve"> 校园分组：</w:t>
      </w:r>
    </w:p>
    <w:p w14:paraId="79F4668B" w14:textId="77777777" w:rsidR="009F7166" w:rsidRDefault="009F7166">
      <w:pPr>
        <w:pStyle w:val="a3"/>
        <w:spacing w:before="9"/>
        <w:rPr>
          <w:sz w:val="21"/>
        </w:rPr>
      </w:pPr>
    </w:p>
    <w:p w14:paraId="300EC999" w14:textId="77777777" w:rsidR="009F7166" w:rsidRDefault="00000000">
      <w:pPr>
        <w:pStyle w:val="a4"/>
        <w:numPr>
          <w:ilvl w:val="0"/>
          <w:numId w:val="1"/>
        </w:numPr>
        <w:tabs>
          <w:tab w:val="left" w:pos="1354"/>
        </w:tabs>
        <w:rPr>
          <w:sz w:val="27"/>
        </w:rPr>
      </w:pPr>
      <w:r>
        <w:rPr>
          <w:sz w:val="27"/>
        </w:rPr>
        <w:t>小学初级组（一年级）</w:t>
      </w:r>
      <w:r>
        <w:rPr>
          <w:rFonts w:ascii="Calibri" w:eastAsia="Calibri"/>
          <w:sz w:val="27"/>
        </w:rPr>
        <w:t>-</w:t>
      </w:r>
      <w:r>
        <w:rPr>
          <w:spacing w:val="-4"/>
          <w:sz w:val="27"/>
        </w:rPr>
        <w:t xml:space="preserve">报名上限 </w:t>
      </w:r>
      <w:r>
        <w:rPr>
          <w:rFonts w:ascii="Calibri" w:eastAsia="Calibri"/>
          <w:sz w:val="27"/>
        </w:rPr>
        <w:t>4</w:t>
      </w:r>
      <w:r>
        <w:rPr>
          <w:rFonts w:ascii="Calibri" w:eastAsia="Calibri"/>
          <w:spacing w:val="62"/>
          <w:sz w:val="27"/>
        </w:rPr>
        <w:t xml:space="preserve"> </w:t>
      </w:r>
      <w:r>
        <w:rPr>
          <w:sz w:val="27"/>
        </w:rPr>
        <w:t>支</w:t>
      </w:r>
    </w:p>
    <w:p w14:paraId="4258CA06" w14:textId="77777777" w:rsidR="009F7166" w:rsidRDefault="009F7166">
      <w:pPr>
        <w:pStyle w:val="a3"/>
        <w:spacing w:before="9"/>
        <w:rPr>
          <w:sz w:val="21"/>
        </w:rPr>
      </w:pPr>
    </w:p>
    <w:p w14:paraId="634B210B" w14:textId="77777777" w:rsidR="009F7166" w:rsidRDefault="00000000">
      <w:pPr>
        <w:pStyle w:val="a4"/>
        <w:numPr>
          <w:ilvl w:val="0"/>
          <w:numId w:val="1"/>
        </w:numPr>
        <w:tabs>
          <w:tab w:val="left" w:pos="1354"/>
        </w:tabs>
        <w:rPr>
          <w:sz w:val="27"/>
        </w:rPr>
      </w:pPr>
      <w:r>
        <w:rPr>
          <w:sz w:val="27"/>
        </w:rPr>
        <w:t>小学进阶组（二、三年级）</w:t>
      </w:r>
      <w:r>
        <w:rPr>
          <w:rFonts w:ascii="Calibri" w:eastAsia="Calibri"/>
          <w:sz w:val="27"/>
        </w:rPr>
        <w:t>-</w:t>
      </w:r>
      <w:r>
        <w:rPr>
          <w:spacing w:val="-3"/>
          <w:sz w:val="27"/>
        </w:rPr>
        <w:t xml:space="preserve">报名上限 </w:t>
      </w:r>
      <w:r>
        <w:rPr>
          <w:rFonts w:ascii="Calibri" w:eastAsia="Calibri"/>
          <w:sz w:val="27"/>
        </w:rPr>
        <w:t>12</w:t>
      </w:r>
      <w:r>
        <w:rPr>
          <w:rFonts w:ascii="Calibri" w:eastAsia="Calibri"/>
          <w:spacing w:val="72"/>
          <w:sz w:val="27"/>
        </w:rPr>
        <w:t xml:space="preserve"> </w:t>
      </w:r>
      <w:r>
        <w:rPr>
          <w:sz w:val="27"/>
        </w:rPr>
        <w:t>支</w:t>
      </w:r>
    </w:p>
    <w:p w14:paraId="543F8D2B" w14:textId="77777777" w:rsidR="009F7166" w:rsidRDefault="009F7166">
      <w:pPr>
        <w:pStyle w:val="a3"/>
        <w:spacing w:before="9"/>
        <w:rPr>
          <w:sz w:val="21"/>
        </w:rPr>
      </w:pPr>
    </w:p>
    <w:p w14:paraId="25179339" w14:textId="77777777" w:rsidR="009F7166" w:rsidRDefault="00000000">
      <w:pPr>
        <w:pStyle w:val="a4"/>
        <w:numPr>
          <w:ilvl w:val="0"/>
          <w:numId w:val="1"/>
        </w:numPr>
        <w:tabs>
          <w:tab w:val="left" w:pos="1354"/>
        </w:tabs>
        <w:spacing w:before="1"/>
        <w:rPr>
          <w:sz w:val="27"/>
        </w:rPr>
      </w:pPr>
      <w:r>
        <w:rPr>
          <w:sz w:val="27"/>
        </w:rPr>
        <w:t>小学专业组（四、五、六年级）</w:t>
      </w:r>
      <w:r>
        <w:rPr>
          <w:rFonts w:ascii="Calibri" w:eastAsia="Calibri"/>
          <w:sz w:val="27"/>
        </w:rPr>
        <w:t>-</w:t>
      </w:r>
      <w:r>
        <w:rPr>
          <w:sz w:val="27"/>
        </w:rPr>
        <w:t xml:space="preserve">报名上限 </w:t>
      </w:r>
      <w:r>
        <w:rPr>
          <w:rFonts w:ascii="Calibri" w:eastAsia="Calibri"/>
          <w:sz w:val="27"/>
        </w:rPr>
        <w:t>1</w:t>
      </w:r>
      <w:r>
        <w:rPr>
          <w:rFonts w:ascii="Calibri" w:hint="eastAsia"/>
          <w:sz w:val="27"/>
        </w:rPr>
        <w:t xml:space="preserve">7 </w:t>
      </w:r>
      <w:r>
        <w:rPr>
          <w:sz w:val="27"/>
        </w:rPr>
        <w:t>支</w:t>
      </w:r>
    </w:p>
    <w:p w14:paraId="1477BB11" w14:textId="77777777" w:rsidR="009F7166" w:rsidRDefault="009F7166">
      <w:pPr>
        <w:pStyle w:val="a3"/>
        <w:spacing w:before="9"/>
        <w:rPr>
          <w:sz w:val="21"/>
        </w:rPr>
      </w:pPr>
    </w:p>
    <w:p w14:paraId="505027FB" w14:textId="77777777" w:rsidR="009F7166" w:rsidRDefault="00000000">
      <w:pPr>
        <w:pStyle w:val="a4"/>
        <w:numPr>
          <w:ilvl w:val="0"/>
          <w:numId w:val="1"/>
        </w:numPr>
        <w:tabs>
          <w:tab w:val="left" w:pos="1354"/>
        </w:tabs>
        <w:rPr>
          <w:sz w:val="27"/>
        </w:rPr>
      </w:pPr>
      <w:r>
        <w:rPr>
          <w:sz w:val="27"/>
        </w:rPr>
        <w:t>初中专业组</w:t>
      </w:r>
      <w:r>
        <w:rPr>
          <w:rFonts w:ascii="Calibri" w:eastAsia="Calibri"/>
          <w:sz w:val="27"/>
        </w:rPr>
        <w:t>-</w:t>
      </w:r>
      <w:r>
        <w:rPr>
          <w:spacing w:val="-7"/>
          <w:sz w:val="27"/>
        </w:rPr>
        <w:t xml:space="preserve">报名上限 </w:t>
      </w:r>
      <w:r>
        <w:rPr>
          <w:rFonts w:ascii="Calibri" w:eastAsia="Calibri"/>
          <w:sz w:val="27"/>
        </w:rPr>
        <w:t>4</w:t>
      </w:r>
      <w:r>
        <w:rPr>
          <w:rFonts w:ascii="Calibri" w:eastAsia="Calibri"/>
          <w:spacing w:val="48"/>
          <w:sz w:val="27"/>
        </w:rPr>
        <w:t xml:space="preserve"> </w:t>
      </w:r>
      <w:r>
        <w:rPr>
          <w:sz w:val="27"/>
        </w:rPr>
        <w:t>支</w:t>
      </w:r>
    </w:p>
    <w:p w14:paraId="2E1AB9DA" w14:textId="77777777" w:rsidR="009F7166" w:rsidRDefault="009F7166">
      <w:pPr>
        <w:pStyle w:val="a3"/>
        <w:spacing w:before="9"/>
        <w:rPr>
          <w:sz w:val="21"/>
        </w:rPr>
      </w:pPr>
    </w:p>
    <w:p w14:paraId="5258A8BA" w14:textId="77777777" w:rsidR="009F7166" w:rsidRDefault="00000000">
      <w:pPr>
        <w:pStyle w:val="a3"/>
        <w:spacing w:before="1"/>
        <w:ind w:left="1077"/>
      </w:pPr>
      <w:r>
        <w:t>（二）</w:t>
      </w:r>
      <w:r>
        <w:rPr>
          <w:spacing w:val="7"/>
        </w:rPr>
        <w:t xml:space="preserve"> 公开分组：</w:t>
      </w:r>
    </w:p>
    <w:p w14:paraId="2E4DBAD1" w14:textId="77777777" w:rsidR="009F7166" w:rsidRDefault="009F7166">
      <w:pPr>
        <w:pStyle w:val="a3"/>
        <w:spacing w:before="9"/>
        <w:rPr>
          <w:sz w:val="21"/>
        </w:rPr>
      </w:pPr>
    </w:p>
    <w:p w14:paraId="7704B632" w14:textId="77777777" w:rsidR="009F7166" w:rsidRDefault="00000000">
      <w:pPr>
        <w:pStyle w:val="a3"/>
        <w:ind w:left="1077"/>
      </w:pPr>
      <w:r>
        <w:rPr>
          <w:rFonts w:ascii="Calibri" w:eastAsia="Calibri"/>
        </w:rPr>
        <w:t>1</w:t>
      </w:r>
      <w:r>
        <w:rPr>
          <w:rFonts w:ascii="Calibri" w:eastAsia="Calibri"/>
          <w:spacing w:val="6"/>
        </w:rPr>
        <w:t xml:space="preserve">. </w:t>
      </w:r>
      <w:r>
        <w:rPr>
          <w:rFonts w:ascii="Calibri" w:eastAsia="Calibri"/>
        </w:rPr>
        <w:t>U10</w:t>
      </w:r>
      <w:r>
        <w:rPr>
          <w:rFonts w:ascii="Calibri" w:eastAsia="Calibri"/>
          <w:spacing w:val="31"/>
        </w:rPr>
        <w:t xml:space="preserve"> </w:t>
      </w:r>
      <w:r>
        <w:t>组（</w:t>
      </w:r>
      <w:r>
        <w:rPr>
          <w:rFonts w:ascii="Calibri" w:eastAsia="Calibri"/>
        </w:rPr>
        <w:t>202</w:t>
      </w:r>
      <w:r>
        <w:rPr>
          <w:rFonts w:ascii="Calibri" w:hint="eastAsia"/>
        </w:rPr>
        <w:t>2</w:t>
      </w:r>
      <w:r>
        <w:rPr>
          <w:rFonts w:ascii="Calibri" w:eastAsia="Calibri"/>
          <w:spacing w:val="29"/>
        </w:rPr>
        <w:t xml:space="preserve"> </w:t>
      </w:r>
      <w:r>
        <w:rPr>
          <w:spacing w:val="-25"/>
        </w:rPr>
        <w:t xml:space="preserve">年 </w:t>
      </w:r>
      <w:r>
        <w:rPr>
          <w:rFonts w:ascii="Calibri" w:eastAsia="Calibri"/>
        </w:rPr>
        <w:t>9</w:t>
      </w:r>
      <w:r>
        <w:rPr>
          <w:rFonts w:ascii="Calibri" w:eastAsia="Calibri"/>
          <w:spacing w:val="29"/>
        </w:rPr>
        <w:t xml:space="preserve"> </w:t>
      </w:r>
      <w:r>
        <w:rPr>
          <w:spacing w:val="-25"/>
        </w:rPr>
        <w:t xml:space="preserve">月 </w:t>
      </w:r>
      <w:r>
        <w:rPr>
          <w:rFonts w:ascii="Calibri" w:eastAsia="Calibri"/>
        </w:rPr>
        <w:t>1</w:t>
      </w:r>
      <w:r>
        <w:rPr>
          <w:rFonts w:ascii="Calibri" w:eastAsia="Calibri"/>
          <w:spacing w:val="29"/>
        </w:rPr>
        <w:t xml:space="preserve"> </w:t>
      </w:r>
      <w:r>
        <w:rPr>
          <w:spacing w:val="-13"/>
        </w:rPr>
        <w:t xml:space="preserve">日未满 </w:t>
      </w:r>
      <w:r>
        <w:rPr>
          <w:rFonts w:ascii="Calibri" w:eastAsia="Calibri"/>
        </w:rPr>
        <w:t>10</w:t>
      </w:r>
      <w:r>
        <w:rPr>
          <w:rFonts w:ascii="Calibri" w:eastAsia="Calibri"/>
          <w:spacing w:val="30"/>
        </w:rPr>
        <w:t xml:space="preserve"> </w:t>
      </w:r>
      <w:r>
        <w:t>岁）</w:t>
      </w:r>
      <w:r>
        <w:rPr>
          <w:rFonts w:ascii="Calibri" w:eastAsia="Calibri"/>
        </w:rPr>
        <w:t>-</w:t>
      </w:r>
      <w:r>
        <w:rPr>
          <w:spacing w:val="-11"/>
        </w:rPr>
        <w:t xml:space="preserve">报名上限 </w:t>
      </w:r>
      <w:r>
        <w:rPr>
          <w:rFonts w:ascii="Calibri" w:eastAsia="Calibri"/>
        </w:rPr>
        <w:t>4</w:t>
      </w:r>
      <w:r>
        <w:rPr>
          <w:rFonts w:ascii="Calibri" w:eastAsia="Calibri"/>
          <w:spacing w:val="29"/>
        </w:rPr>
        <w:t xml:space="preserve"> </w:t>
      </w:r>
      <w:r>
        <w:t>支</w:t>
      </w:r>
    </w:p>
    <w:p w14:paraId="0ACE86F1" w14:textId="77777777" w:rsidR="009F7166" w:rsidRDefault="009F7166">
      <w:pPr>
        <w:pStyle w:val="a3"/>
        <w:spacing w:before="9"/>
        <w:rPr>
          <w:sz w:val="21"/>
        </w:rPr>
      </w:pPr>
    </w:p>
    <w:p w14:paraId="301B78E2" w14:textId="77777777" w:rsidR="009F7166" w:rsidRDefault="00000000">
      <w:pPr>
        <w:pStyle w:val="a3"/>
        <w:spacing w:before="1"/>
        <w:ind w:left="1077"/>
      </w:pPr>
      <w:r>
        <w:rPr>
          <w:rFonts w:ascii="Calibri" w:eastAsia="Calibri"/>
        </w:rPr>
        <w:t>2</w:t>
      </w:r>
      <w:r>
        <w:rPr>
          <w:rFonts w:ascii="Calibri" w:eastAsia="Calibri"/>
          <w:spacing w:val="6"/>
        </w:rPr>
        <w:t xml:space="preserve">. </w:t>
      </w:r>
      <w:r>
        <w:rPr>
          <w:rFonts w:ascii="Calibri" w:eastAsia="Calibri"/>
        </w:rPr>
        <w:t>U13</w:t>
      </w:r>
      <w:r>
        <w:rPr>
          <w:rFonts w:ascii="Calibri" w:eastAsia="Calibri"/>
          <w:spacing w:val="31"/>
        </w:rPr>
        <w:t xml:space="preserve"> </w:t>
      </w:r>
      <w:r>
        <w:t>组（</w:t>
      </w:r>
      <w:r>
        <w:rPr>
          <w:rFonts w:ascii="Calibri" w:eastAsia="Calibri"/>
        </w:rPr>
        <w:t>202</w:t>
      </w:r>
      <w:r>
        <w:rPr>
          <w:rFonts w:ascii="Calibri" w:hint="eastAsia"/>
        </w:rPr>
        <w:t>2</w:t>
      </w:r>
      <w:r>
        <w:rPr>
          <w:rFonts w:ascii="Calibri" w:eastAsia="Calibri"/>
          <w:spacing w:val="29"/>
        </w:rPr>
        <w:t xml:space="preserve"> </w:t>
      </w:r>
      <w:r>
        <w:rPr>
          <w:spacing w:val="-25"/>
        </w:rPr>
        <w:t xml:space="preserve">年 </w:t>
      </w:r>
      <w:r>
        <w:rPr>
          <w:rFonts w:ascii="Calibri" w:eastAsia="Calibri"/>
        </w:rPr>
        <w:t>9</w:t>
      </w:r>
      <w:r>
        <w:rPr>
          <w:rFonts w:ascii="Calibri" w:eastAsia="Calibri"/>
          <w:spacing w:val="29"/>
        </w:rPr>
        <w:t xml:space="preserve"> </w:t>
      </w:r>
      <w:r>
        <w:rPr>
          <w:spacing w:val="-25"/>
        </w:rPr>
        <w:t xml:space="preserve">月 </w:t>
      </w:r>
      <w:r>
        <w:rPr>
          <w:rFonts w:ascii="Calibri" w:eastAsia="Calibri"/>
        </w:rPr>
        <w:t>1</w:t>
      </w:r>
      <w:r>
        <w:rPr>
          <w:rFonts w:ascii="Calibri" w:eastAsia="Calibri"/>
          <w:spacing w:val="29"/>
        </w:rPr>
        <w:t xml:space="preserve"> </w:t>
      </w:r>
      <w:r>
        <w:rPr>
          <w:spacing w:val="-13"/>
        </w:rPr>
        <w:t xml:space="preserve">日未满 </w:t>
      </w:r>
      <w:r>
        <w:rPr>
          <w:rFonts w:ascii="Calibri" w:eastAsia="Calibri"/>
        </w:rPr>
        <w:t>13</w:t>
      </w:r>
      <w:r>
        <w:rPr>
          <w:rFonts w:ascii="Calibri" w:eastAsia="Calibri"/>
          <w:spacing w:val="30"/>
        </w:rPr>
        <w:t xml:space="preserve"> </w:t>
      </w:r>
      <w:r>
        <w:t>岁）</w:t>
      </w:r>
      <w:r>
        <w:rPr>
          <w:rFonts w:ascii="Calibri" w:eastAsia="Calibri"/>
        </w:rPr>
        <w:t>-</w:t>
      </w:r>
      <w:r>
        <w:rPr>
          <w:spacing w:val="-11"/>
        </w:rPr>
        <w:t xml:space="preserve">报名上限 </w:t>
      </w:r>
      <w:r>
        <w:rPr>
          <w:rFonts w:ascii="Calibri" w:eastAsia="Calibri"/>
        </w:rPr>
        <w:t>4</w:t>
      </w:r>
      <w:r>
        <w:rPr>
          <w:rFonts w:ascii="Calibri" w:eastAsia="Calibri"/>
          <w:spacing w:val="29"/>
        </w:rPr>
        <w:t xml:space="preserve"> </w:t>
      </w:r>
      <w:r>
        <w:t>支</w:t>
      </w:r>
    </w:p>
    <w:p w14:paraId="28F94BD2" w14:textId="77777777" w:rsidR="009F7166" w:rsidRDefault="009F7166">
      <w:pPr>
        <w:sectPr w:rsidR="009F7166">
          <w:pgSz w:w="11910" w:h="16840"/>
          <w:pgMar w:top="1520" w:right="320" w:bottom="280" w:left="340" w:header="720" w:footer="720" w:gutter="0"/>
          <w:cols w:space="720"/>
        </w:sectPr>
      </w:pPr>
    </w:p>
    <w:p w14:paraId="7EDE8955" w14:textId="77777777" w:rsidR="009F7166" w:rsidRDefault="009F7166">
      <w:pPr>
        <w:pStyle w:val="a3"/>
        <w:rPr>
          <w:sz w:val="15"/>
        </w:rPr>
      </w:pPr>
    </w:p>
    <w:p w14:paraId="3A477E1C" w14:textId="77777777" w:rsidR="009F7166" w:rsidRDefault="00000000">
      <w:pPr>
        <w:pStyle w:val="a3"/>
        <w:spacing w:before="67" w:line="432" w:lineRule="auto"/>
        <w:ind w:left="1077" w:right="3450"/>
        <w:jc w:val="both"/>
      </w:pPr>
      <w:r>
        <w:rPr>
          <w:rFonts w:ascii="Calibri" w:eastAsia="Calibri"/>
        </w:rPr>
        <w:t>3</w:t>
      </w:r>
      <w:r>
        <w:rPr>
          <w:rFonts w:ascii="Calibri" w:eastAsia="Calibri"/>
          <w:spacing w:val="6"/>
        </w:rPr>
        <w:t xml:space="preserve">. </w:t>
      </w:r>
      <w:r>
        <w:rPr>
          <w:rFonts w:ascii="Calibri" w:eastAsia="Calibri"/>
        </w:rPr>
        <w:t>U18</w:t>
      </w:r>
      <w:r>
        <w:rPr>
          <w:rFonts w:ascii="Calibri" w:eastAsia="Calibri"/>
          <w:spacing w:val="30"/>
        </w:rPr>
        <w:t xml:space="preserve"> </w:t>
      </w:r>
      <w:r>
        <w:t>组（</w:t>
      </w:r>
      <w:r>
        <w:rPr>
          <w:rFonts w:ascii="Calibri" w:eastAsia="Calibri"/>
        </w:rPr>
        <w:t>202</w:t>
      </w:r>
      <w:r>
        <w:rPr>
          <w:rFonts w:ascii="Calibri" w:hint="eastAsia"/>
        </w:rPr>
        <w:t>2</w:t>
      </w:r>
      <w:r>
        <w:rPr>
          <w:rFonts w:ascii="Calibri" w:eastAsia="Calibri"/>
          <w:spacing w:val="29"/>
        </w:rPr>
        <w:t xml:space="preserve"> </w:t>
      </w:r>
      <w:r>
        <w:rPr>
          <w:spacing w:val="-25"/>
        </w:rPr>
        <w:t xml:space="preserve">年 </w:t>
      </w:r>
      <w:r>
        <w:rPr>
          <w:rFonts w:ascii="Calibri" w:eastAsia="Calibri"/>
        </w:rPr>
        <w:t>9</w:t>
      </w:r>
      <w:r>
        <w:rPr>
          <w:rFonts w:ascii="Calibri" w:eastAsia="Calibri"/>
          <w:spacing w:val="29"/>
        </w:rPr>
        <w:t xml:space="preserve"> </w:t>
      </w:r>
      <w:r>
        <w:rPr>
          <w:spacing w:val="-25"/>
        </w:rPr>
        <w:t xml:space="preserve">月 </w:t>
      </w:r>
      <w:r>
        <w:rPr>
          <w:rFonts w:ascii="Calibri" w:eastAsia="Calibri"/>
        </w:rPr>
        <w:t>1</w:t>
      </w:r>
      <w:r>
        <w:rPr>
          <w:rFonts w:ascii="Calibri" w:eastAsia="Calibri"/>
          <w:spacing w:val="29"/>
        </w:rPr>
        <w:t xml:space="preserve"> </w:t>
      </w:r>
      <w:r>
        <w:rPr>
          <w:spacing w:val="-13"/>
        </w:rPr>
        <w:t xml:space="preserve">日未满 </w:t>
      </w:r>
      <w:r>
        <w:rPr>
          <w:rFonts w:ascii="Calibri" w:eastAsia="Calibri"/>
        </w:rPr>
        <w:t>18</w:t>
      </w:r>
      <w:r>
        <w:rPr>
          <w:rFonts w:ascii="Calibri" w:eastAsia="Calibri"/>
          <w:spacing w:val="29"/>
        </w:rPr>
        <w:t xml:space="preserve"> </w:t>
      </w:r>
      <w:r>
        <w:t>岁）</w:t>
      </w:r>
      <w:r>
        <w:rPr>
          <w:rFonts w:ascii="Calibri" w:eastAsia="Calibri"/>
        </w:rPr>
        <w:t>-</w:t>
      </w:r>
      <w:r>
        <w:rPr>
          <w:spacing w:val="-11"/>
        </w:rPr>
        <w:t xml:space="preserve">报名上限 </w:t>
      </w:r>
      <w:r>
        <w:rPr>
          <w:rFonts w:ascii="Calibri" w:eastAsia="Calibri"/>
        </w:rPr>
        <w:t>4</w:t>
      </w:r>
      <w:r>
        <w:rPr>
          <w:rFonts w:ascii="Calibri" w:eastAsia="Calibri"/>
          <w:spacing w:val="28"/>
        </w:rPr>
        <w:t xml:space="preserve"> </w:t>
      </w:r>
      <w:r>
        <w:t>支</w:t>
      </w:r>
      <w:r>
        <w:rPr>
          <w:spacing w:val="12"/>
        </w:rPr>
        <w:t>七、参赛办法</w:t>
      </w:r>
    </w:p>
    <w:p w14:paraId="63BDD84E" w14:textId="77777777" w:rsidR="009F7166" w:rsidRDefault="00000000">
      <w:pPr>
        <w:pStyle w:val="a3"/>
        <w:spacing w:before="4" w:line="432" w:lineRule="auto"/>
        <w:ind w:left="1077" w:right="1202" w:firstLine="276"/>
        <w:jc w:val="both"/>
      </w:pPr>
      <w:r>
        <w:t>（一） 以北京市学校、幼儿园或校外教育单位（</w:t>
      </w:r>
      <w:r>
        <w:rPr>
          <w:spacing w:val="1"/>
        </w:rPr>
        <w:t>少年宫、活动中心、俱</w:t>
      </w:r>
      <w:r>
        <w:t>乐部或教培机构）组队参赛；运动员只能代表学籍所在学校或一个校外教</w:t>
      </w:r>
      <w:r>
        <w:rPr>
          <w:spacing w:val="1"/>
        </w:rPr>
        <w:t xml:space="preserve"> </w:t>
      </w:r>
      <w:proofErr w:type="gramStart"/>
      <w:r>
        <w:t>育单位</w:t>
      </w:r>
      <w:proofErr w:type="gramEnd"/>
      <w:r>
        <w:t>参赛。</w:t>
      </w:r>
    </w:p>
    <w:p w14:paraId="052003E7" w14:textId="77777777" w:rsidR="009F7166" w:rsidRDefault="00000000">
      <w:pPr>
        <w:pStyle w:val="a3"/>
        <w:spacing w:before="5"/>
        <w:ind w:left="1354"/>
        <w:jc w:val="both"/>
      </w:pPr>
      <w:r>
        <w:t>（二） 参赛组别必须与当前在校在读学段一致，不得升组或降组参赛。</w:t>
      </w:r>
    </w:p>
    <w:p w14:paraId="3842670C" w14:textId="77777777" w:rsidR="009F7166" w:rsidRDefault="009F7166">
      <w:pPr>
        <w:pStyle w:val="a3"/>
        <w:spacing w:before="9"/>
        <w:rPr>
          <w:sz w:val="21"/>
        </w:rPr>
      </w:pPr>
    </w:p>
    <w:p w14:paraId="6677FEB0" w14:textId="77777777" w:rsidR="009F7166" w:rsidRDefault="00000000">
      <w:pPr>
        <w:pStyle w:val="a3"/>
        <w:ind w:left="1354"/>
        <w:jc w:val="both"/>
      </w:pPr>
      <w:r>
        <w:t>（三） 各参赛</w:t>
      </w:r>
      <w:proofErr w:type="gramStart"/>
      <w:r>
        <w:t>队须报领队</w:t>
      </w:r>
      <w:proofErr w:type="gramEnd"/>
      <w:r>
        <w:t>一人，教练一至两人；每只球队人数上限为</w:t>
      </w:r>
    </w:p>
    <w:p w14:paraId="2472A325" w14:textId="77777777" w:rsidR="009F7166" w:rsidRDefault="009F7166">
      <w:pPr>
        <w:pStyle w:val="a3"/>
        <w:spacing w:before="9"/>
        <w:rPr>
          <w:sz w:val="21"/>
        </w:rPr>
      </w:pPr>
    </w:p>
    <w:p w14:paraId="5CE989EC" w14:textId="77777777" w:rsidR="009F7166" w:rsidRDefault="00000000">
      <w:pPr>
        <w:pStyle w:val="a3"/>
        <w:spacing w:before="1"/>
        <w:ind w:left="1077"/>
      </w:pPr>
      <w:r>
        <w:rPr>
          <w:rFonts w:ascii="Calibri" w:eastAsia="Calibri"/>
        </w:rPr>
        <w:t>15</w:t>
      </w:r>
      <w:r>
        <w:rPr>
          <w:rFonts w:ascii="Calibri" w:eastAsia="Calibri"/>
          <w:spacing w:val="28"/>
        </w:rPr>
        <w:t xml:space="preserve"> </w:t>
      </w:r>
      <w:r>
        <w:rPr>
          <w:spacing w:val="-9"/>
        </w:rPr>
        <w:t xml:space="preserve">人，下限为 </w:t>
      </w:r>
      <w:r>
        <w:rPr>
          <w:rFonts w:ascii="Calibri" w:hint="eastAsia"/>
        </w:rPr>
        <w:t>5</w:t>
      </w:r>
      <w:r>
        <w:rPr>
          <w:rFonts w:ascii="Calibri" w:eastAsia="Calibri"/>
          <w:spacing w:val="29"/>
        </w:rPr>
        <w:t xml:space="preserve"> </w:t>
      </w:r>
      <w:r>
        <w:t>人。</w:t>
      </w:r>
    </w:p>
    <w:p w14:paraId="065D0784" w14:textId="77777777" w:rsidR="009F7166" w:rsidRDefault="009F7166">
      <w:pPr>
        <w:pStyle w:val="a3"/>
        <w:spacing w:before="9"/>
        <w:rPr>
          <w:sz w:val="21"/>
        </w:rPr>
      </w:pPr>
    </w:p>
    <w:p w14:paraId="39F61231" w14:textId="77777777" w:rsidR="009F7166" w:rsidRDefault="00000000">
      <w:pPr>
        <w:pStyle w:val="a3"/>
        <w:spacing w:line="434" w:lineRule="auto"/>
        <w:ind w:left="1077" w:right="1199" w:firstLine="276"/>
      </w:pPr>
      <w:r>
        <w:t>（四） 参赛运动员必须品学兼优、身体健康适合参加该项竞赛活动，并已通过本次赛事组委会投保人身意外伤害保险。</w:t>
      </w:r>
    </w:p>
    <w:p w14:paraId="3024C754" w14:textId="77777777" w:rsidR="009F7166" w:rsidRDefault="00000000">
      <w:pPr>
        <w:pStyle w:val="a3"/>
        <w:spacing w:line="434" w:lineRule="auto"/>
        <w:ind w:left="1077" w:right="1199" w:firstLine="276"/>
      </w:pPr>
      <w:r>
        <w:t>（五） 参赛单位要认真履行运动员的安全管理职责，做好健康审核和安全教育；参赛运动员须经医务部门检查，证明身体健康，并适合参加本项</w:t>
      </w:r>
      <w:r>
        <w:rPr>
          <w:spacing w:val="1"/>
        </w:rPr>
        <w:t xml:space="preserve"> </w:t>
      </w:r>
      <w:r>
        <w:t>比赛， 确保运动员身体健康、安全参赛；赛前签署《健康自检及赛事免责声明》（</w:t>
      </w:r>
      <w:r>
        <w:rPr>
          <w:spacing w:val="-22"/>
        </w:rPr>
        <w:t xml:space="preserve">附件 </w:t>
      </w:r>
      <w:r>
        <w:rPr>
          <w:rFonts w:ascii="Calibri" w:eastAsia="Calibri"/>
        </w:rPr>
        <w:t>2</w:t>
      </w:r>
      <w:r>
        <w:t>）。</w:t>
      </w:r>
    </w:p>
    <w:p w14:paraId="0DFFC014" w14:textId="77777777" w:rsidR="009F7166" w:rsidRDefault="00000000">
      <w:pPr>
        <w:pStyle w:val="a3"/>
        <w:spacing w:line="432" w:lineRule="auto"/>
        <w:ind w:left="1077" w:right="1248" w:firstLine="276"/>
      </w:pPr>
      <w:r>
        <w:t>（六）</w:t>
      </w:r>
      <w:r>
        <w:rPr>
          <w:spacing w:val="-4"/>
        </w:rPr>
        <w:t xml:space="preserve"> 所有参赛队必须提交《</w:t>
      </w:r>
      <w:r>
        <w:rPr>
          <w:rFonts w:ascii="Calibri" w:eastAsia="Calibri"/>
        </w:rPr>
        <w:t>202</w:t>
      </w:r>
      <w:r>
        <w:rPr>
          <w:rFonts w:ascii="Calibri" w:hint="eastAsia"/>
        </w:rPr>
        <w:t>2</w:t>
      </w:r>
      <w:r>
        <w:rPr>
          <w:rFonts w:ascii="Calibri" w:eastAsia="Calibri"/>
          <w:spacing w:val="67"/>
        </w:rPr>
        <w:t xml:space="preserve"> </w:t>
      </w:r>
      <w:r>
        <w:t>年北京市中小学生腰旗橄榄球赛责任声明书》（</w:t>
      </w:r>
      <w:r>
        <w:rPr>
          <w:spacing w:val="9"/>
        </w:rPr>
        <w:t xml:space="preserve">附 </w:t>
      </w:r>
      <w:r>
        <w:rPr>
          <w:rFonts w:ascii="Calibri" w:eastAsia="Calibri"/>
        </w:rPr>
        <w:t>3</w:t>
      </w:r>
      <w:r>
        <w:t>）和《</w:t>
      </w:r>
      <w:r>
        <w:rPr>
          <w:rFonts w:ascii="Calibri" w:eastAsia="Calibri"/>
        </w:rPr>
        <w:t>202</w:t>
      </w:r>
      <w:r>
        <w:rPr>
          <w:rFonts w:ascii="Calibri" w:hint="eastAsia"/>
        </w:rPr>
        <w:t>2</w:t>
      </w:r>
      <w:r>
        <w:rPr>
          <w:rFonts w:ascii="Calibri" w:eastAsia="Calibri"/>
          <w:spacing w:val="47"/>
        </w:rPr>
        <w:t xml:space="preserve"> </w:t>
      </w:r>
      <w:r>
        <w:t>年北京市中小学生腰旗橄榄球赛运动员疫情防控承诺书》（</w:t>
      </w:r>
      <w:r>
        <w:rPr>
          <w:spacing w:val="5"/>
        </w:rPr>
        <w:t xml:space="preserve">附件 </w:t>
      </w:r>
      <w:r>
        <w:rPr>
          <w:rFonts w:ascii="Calibri" w:eastAsia="Calibri"/>
        </w:rPr>
        <w:t>4</w:t>
      </w:r>
      <w:r>
        <w:t>），并遵守执行其它安全责任方面的规定，否则不予参赛。</w:t>
      </w:r>
    </w:p>
    <w:p w14:paraId="27787B96" w14:textId="77777777" w:rsidR="009F7166" w:rsidRDefault="00000000">
      <w:pPr>
        <w:pStyle w:val="a3"/>
        <w:ind w:left="1077"/>
      </w:pPr>
      <w:r>
        <w:rPr>
          <w:spacing w:val="12"/>
        </w:rPr>
        <w:t>八、竞赛办法</w:t>
      </w:r>
    </w:p>
    <w:p w14:paraId="5429E56F" w14:textId="77777777" w:rsidR="009F7166" w:rsidRDefault="009F7166">
      <w:pPr>
        <w:pStyle w:val="a3"/>
        <w:spacing w:before="6"/>
        <w:rPr>
          <w:sz w:val="21"/>
        </w:rPr>
      </w:pPr>
    </w:p>
    <w:p w14:paraId="6653B926" w14:textId="77777777" w:rsidR="009F7166" w:rsidRDefault="00000000">
      <w:pPr>
        <w:pStyle w:val="a3"/>
        <w:spacing w:line="432" w:lineRule="auto"/>
        <w:ind w:left="1077" w:right="1395" w:firstLine="276"/>
      </w:pPr>
      <w:r>
        <w:t>（一）</w:t>
      </w:r>
      <w:r>
        <w:rPr>
          <w:spacing w:val="-6"/>
        </w:rPr>
        <w:t xml:space="preserve"> 采用北京市中小学体育运动协会颁布的 </w:t>
      </w:r>
      <w:r>
        <w:rPr>
          <w:rFonts w:ascii="Calibri" w:eastAsia="Calibri"/>
        </w:rPr>
        <w:t>202</w:t>
      </w:r>
      <w:r>
        <w:rPr>
          <w:rFonts w:ascii="Calibri" w:hint="eastAsia"/>
        </w:rPr>
        <w:t>2</w:t>
      </w:r>
      <w:r>
        <w:rPr>
          <w:rFonts w:ascii="Calibri" w:eastAsia="Calibri"/>
          <w:spacing w:val="2"/>
        </w:rPr>
        <w:t xml:space="preserve"> </w:t>
      </w:r>
      <w:r>
        <w:t>版《</w:t>
      </w:r>
      <w:r>
        <w:rPr>
          <w:rFonts w:ascii="Calibri" w:eastAsia="Calibri"/>
        </w:rPr>
        <w:t>5</w:t>
      </w:r>
      <w:r>
        <w:rPr>
          <w:rFonts w:ascii="Calibri" w:eastAsia="Calibri"/>
          <w:spacing w:val="60"/>
        </w:rPr>
        <w:t xml:space="preserve"> </w:t>
      </w:r>
      <w:r>
        <w:rPr>
          <w:spacing w:val="2"/>
        </w:rPr>
        <w:t>人制腰旗橄</w:t>
      </w:r>
      <w:r>
        <w:t>榄球规则》（</w:t>
      </w:r>
      <w:r>
        <w:rPr>
          <w:spacing w:val="-22"/>
        </w:rPr>
        <w:t xml:space="preserve">附件 </w:t>
      </w:r>
      <w:r>
        <w:rPr>
          <w:rFonts w:ascii="Calibri" w:eastAsia="Calibri"/>
        </w:rPr>
        <w:t>1</w:t>
      </w:r>
      <w:r>
        <w:t>）。</w:t>
      </w:r>
    </w:p>
    <w:p w14:paraId="34F2E13D" w14:textId="77777777" w:rsidR="009F7166" w:rsidRDefault="009F7166">
      <w:pPr>
        <w:spacing w:line="432" w:lineRule="auto"/>
        <w:sectPr w:rsidR="009F7166">
          <w:pgSz w:w="11910" w:h="16840"/>
          <w:pgMar w:top="1580" w:right="320" w:bottom="280" w:left="340" w:header="720" w:footer="720" w:gutter="0"/>
          <w:cols w:space="720"/>
        </w:sectPr>
      </w:pPr>
    </w:p>
    <w:p w14:paraId="64B7B35B" w14:textId="77777777" w:rsidR="009F7166" w:rsidRDefault="009F7166">
      <w:pPr>
        <w:pStyle w:val="a3"/>
        <w:rPr>
          <w:sz w:val="15"/>
        </w:rPr>
      </w:pPr>
    </w:p>
    <w:p w14:paraId="76688DDC" w14:textId="77777777" w:rsidR="009F7166" w:rsidRDefault="00000000">
      <w:pPr>
        <w:pStyle w:val="a3"/>
        <w:spacing w:before="67" w:line="432" w:lineRule="auto"/>
        <w:ind w:left="1077" w:right="1199" w:firstLine="276"/>
      </w:pPr>
      <w:r>
        <w:t>（二） 每支代表队须准备主客场比赛服，根据赛程使用正确的比赛服参赛。</w:t>
      </w:r>
    </w:p>
    <w:p w14:paraId="24172F07" w14:textId="77777777" w:rsidR="009F7166" w:rsidRDefault="00000000">
      <w:pPr>
        <w:pStyle w:val="a3"/>
        <w:spacing w:before="4" w:line="432" w:lineRule="auto"/>
        <w:ind w:left="1077" w:right="1199" w:firstLine="276"/>
      </w:pPr>
      <w:r>
        <w:t>（三） 本届赛事每个组别</w:t>
      </w:r>
      <w:proofErr w:type="gramStart"/>
      <w:r>
        <w:t>设球队</w:t>
      </w:r>
      <w:proofErr w:type="gramEnd"/>
      <w:r>
        <w:t>报名数上限，各年龄段报满即止；报名</w:t>
      </w:r>
      <w:r>
        <w:rPr>
          <w:spacing w:val="-11"/>
        </w:rPr>
        <w:t xml:space="preserve">球队数低于 </w:t>
      </w:r>
      <w:r>
        <w:rPr>
          <w:rFonts w:ascii="Calibri" w:eastAsia="Calibri"/>
        </w:rPr>
        <w:t>2</w:t>
      </w:r>
      <w:r>
        <w:rPr>
          <w:rFonts w:ascii="Calibri" w:eastAsia="Calibri"/>
          <w:spacing w:val="18"/>
        </w:rPr>
        <w:t xml:space="preserve"> </w:t>
      </w:r>
      <w:r>
        <w:t>支（</w:t>
      </w:r>
      <w:r>
        <w:rPr>
          <w:spacing w:val="-20"/>
        </w:rPr>
        <w:t xml:space="preserve">不含 </w:t>
      </w:r>
      <w:r>
        <w:rPr>
          <w:rFonts w:ascii="Calibri" w:eastAsia="Calibri"/>
        </w:rPr>
        <w:t>2</w:t>
      </w:r>
      <w:r>
        <w:rPr>
          <w:rFonts w:ascii="Calibri" w:eastAsia="Calibri"/>
          <w:spacing w:val="17"/>
        </w:rPr>
        <w:t xml:space="preserve"> </w:t>
      </w:r>
      <w:r>
        <w:t>支）的年龄分组自动取消。</w:t>
      </w:r>
    </w:p>
    <w:p w14:paraId="2873EDFF" w14:textId="77777777" w:rsidR="009F7166" w:rsidRDefault="00000000">
      <w:pPr>
        <w:pStyle w:val="a3"/>
        <w:spacing w:before="3"/>
        <w:ind w:left="1077"/>
      </w:pPr>
      <w:r>
        <w:rPr>
          <w:spacing w:val="12"/>
        </w:rPr>
        <w:t>九、奖项设置</w:t>
      </w:r>
    </w:p>
    <w:p w14:paraId="027E09EF" w14:textId="77777777" w:rsidR="009F7166" w:rsidRDefault="009F7166">
      <w:pPr>
        <w:pStyle w:val="a3"/>
        <w:spacing w:before="10"/>
        <w:rPr>
          <w:sz w:val="21"/>
        </w:rPr>
      </w:pPr>
    </w:p>
    <w:p w14:paraId="384FD570" w14:textId="77777777" w:rsidR="009F7166" w:rsidRDefault="00000000">
      <w:pPr>
        <w:pStyle w:val="a3"/>
        <w:tabs>
          <w:tab w:val="left" w:pos="2482"/>
        </w:tabs>
        <w:spacing w:line="432" w:lineRule="auto"/>
        <w:ind w:left="1077" w:right="1258" w:firstLine="420"/>
      </w:pPr>
      <w:r>
        <w:t>（一</w:t>
      </w:r>
      <w:r>
        <w:rPr>
          <w:spacing w:val="12"/>
        </w:rPr>
        <w:t>）</w:t>
      </w:r>
      <w:r>
        <w:t>本次比赛，每个组别的</w:t>
      </w:r>
      <w:r>
        <w:rPr>
          <w:rFonts w:hint="eastAsia"/>
        </w:rPr>
        <w:t>冠军</w:t>
      </w:r>
      <w:r>
        <w:t>球</w:t>
      </w:r>
      <w:r>
        <w:rPr>
          <w:spacing w:val="12"/>
        </w:rPr>
        <w:t>队</w:t>
      </w:r>
      <w:r>
        <w:t>为团体</w:t>
      </w:r>
      <w:r>
        <w:rPr>
          <w:spacing w:val="12"/>
        </w:rPr>
        <w:t>一</w:t>
      </w:r>
      <w:r>
        <w:t>等奖</w:t>
      </w:r>
      <w:r>
        <w:rPr>
          <w:spacing w:val="12"/>
        </w:rPr>
        <w:t>，</w:t>
      </w:r>
      <w:r>
        <w:rPr>
          <w:rFonts w:hint="eastAsia"/>
          <w:spacing w:val="12"/>
        </w:rPr>
        <w:t>亚军</w:t>
      </w:r>
      <w:r>
        <w:t>球队为团体二等奖，</w:t>
      </w:r>
      <w:r>
        <w:rPr>
          <w:rFonts w:hint="eastAsia"/>
        </w:rPr>
        <w:t>另两支半决赛球队</w:t>
      </w:r>
      <w:r>
        <w:t>（组别</w:t>
      </w:r>
      <w:proofErr w:type="gramStart"/>
      <w:r>
        <w:t>内</w:t>
      </w:r>
      <w:r>
        <w:rPr>
          <w:spacing w:val="12"/>
        </w:rPr>
        <w:t>不</w:t>
      </w:r>
      <w:r>
        <w:t>足</w:t>
      </w:r>
      <w:proofErr w:type="gramEnd"/>
      <w:r>
        <w:t>四</w:t>
      </w:r>
      <w:r>
        <w:rPr>
          <w:spacing w:val="12"/>
        </w:rPr>
        <w:t>支</w:t>
      </w:r>
      <w:r>
        <w:t>球队</w:t>
      </w:r>
      <w:r>
        <w:rPr>
          <w:spacing w:val="12"/>
        </w:rPr>
        <w:t>报</w:t>
      </w:r>
      <w:r>
        <w:t>名时为未进入决赛的球队）为团体三等奖。</w:t>
      </w:r>
      <w:r>
        <w:rPr>
          <w:rFonts w:hint="eastAsia"/>
        </w:rPr>
        <w:t>其他球队分获最佳风尚奖、最佳体育精神奖、公平竞技奖。</w:t>
      </w:r>
    </w:p>
    <w:p w14:paraId="69BC0BB2" w14:textId="77777777" w:rsidR="009F7166" w:rsidRDefault="00000000">
      <w:pPr>
        <w:pStyle w:val="a3"/>
        <w:spacing w:before="5" w:line="434" w:lineRule="auto"/>
        <w:ind w:left="1077" w:right="1391" w:firstLine="420"/>
      </w:pPr>
      <w:r>
        <w:t>（二</w:t>
      </w:r>
      <w:r>
        <w:rPr>
          <w:spacing w:val="12"/>
        </w:rPr>
        <w:t>）</w:t>
      </w:r>
      <w:r>
        <w:t>本次比赛</w:t>
      </w:r>
      <w:r>
        <w:rPr>
          <w:rFonts w:hint="eastAsia"/>
        </w:rPr>
        <w:t>每个组别设置最有价值球员一名，最具体育精神运动员一名，最佳进攻表现球员（视实际情况产生），最佳防守表现球员（视实际情况产生）。</w:t>
      </w:r>
    </w:p>
    <w:p w14:paraId="6E198C9E" w14:textId="77777777" w:rsidR="009F7166" w:rsidRDefault="00000000">
      <w:pPr>
        <w:pStyle w:val="a3"/>
        <w:spacing w:before="5" w:line="434" w:lineRule="auto"/>
        <w:ind w:left="1077" w:right="1391" w:firstLine="420"/>
      </w:pPr>
      <w:r>
        <w:rPr>
          <w:rFonts w:hint="eastAsia"/>
        </w:rPr>
        <w:t>（三）本次比赛：获得团体三等奖以上的教练员将获得优秀教练员证书。</w:t>
      </w:r>
    </w:p>
    <w:p w14:paraId="65348B3F" w14:textId="77777777" w:rsidR="009F7166" w:rsidRDefault="00000000">
      <w:pPr>
        <w:pStyle w:val="a3"/>
        <w:spacing w:line="434" w:lineRule="auto"/>
        <w:ind w:right="3637" w:firstLineChars="400" w:firstLine="1128"/>
      </w:pPr>
      <w:r>
        <w:rPr>
          <w:spacing w:val="12"/>
        </w:rPr>
        <w:t>十、报名办法</w:t>
      </w:r>
    </w:p>
    <w:p w14:paraId="2BCEE7D9" w14:textId="77777777" w:rsidR="009F7166" w:rsidRDefault="00000000">
      <w:pPr>
        <w:pStyle w:val="a3"/>
        <w:spacing w:line="343" w:lineRule="exact"/>
        <w:ind w:left="1077"/>
        <w:rPr>
          <w:color w:val="FF0000"/>
        </w:rPr>
      </w:pPr>
      <w:r>
        <w:t>（一）</w:t>
      </w:r>
      <w:r>
        <w:rPr>
          <w:spacing w:val="-9"/>
        </w:rPr>
        <w:t xml:space="preserve"> 报名时间：</w:t>
      </w:r>
      <w:r>
        <w:rPr>
          <w:rFonts w:ascii="Calibri" w:eastAsia="Calibri"/>
          <w:color w:val="FF0000"/>
        </w:rPr>
        <w:t>202</w:t>
      </w:r>
      <w:r>
        <w:rPr>
          <w:rFonts w:ascii="Calibri" w:hint="eastAsia"/>
          <w:color w:val="FF0000"/>
        </w:rPr>
        <w:t>2</w:t>
      </w:r>
      <w:r>
        <w:rPr>
          <w:rFonts w:ascii="Calibri" w:eastAsia="Calibri"/>
          <w:color w:val="FF0000"/>
          <w:spacing w:val="33"/>
        </w:rPr>
        <w:t xml:space="preserve"> </w:t>
      </w:r>
      <w:r>
        <w:rPr>
          <w:color w:val="FF0000"/>
          <w:spacing w:val="-23"/>
        </w:rPr>
        <w:t xml:space="preserve">年 </w:t>
      </w:r>
      <w:r>
        <w:rPr>
          <w:rFonts w:ascii="Calibri" w:hint="eastAsia"/>
          <w:color w:val="FF0000"/>
          <w:spacing w:val="32"/>
        </w:rPr>
        <w:t>8</w:t>
      </w:r>
      <w:r>
        <w:rPr>
          <w:color w:val="FF0000"/>
          <w:spacing w:val="-23"/>
        </w:rPr>
        <w:t xml:space="preserve">月 </w:t>
      </w:r>
      <w:r>
        <w:rPr>
          <w:rFonts w:ascii="Calibri" w:eastAsia="Calibri"/>
          <w:color w:val="FF0000"/>
        </w:rPr>
        <w:t>18-2</w:t>
      </w:r>
      <w:r>
        <w:rPr>
          <w:rFonts w:ascii="Calibri" w:hint="eastAsia"/>
          <w:color w:val="FF0000"/>
        </w:rPr>
        <w:t>4</w:t>
      </w:r>
      <w:r>
        <w:rPr>
          <w:color w:val="FF0000"/>
        </w:rPr>
        <w:t>日</w:t>
      </w:r>
      <w:r>
        <w:rPr>
          <w:rFonts w:hint="eastAsia"/>
          <w:color w:val="FF0000"/>
        </w:rPr>
        <w:t xml:space="preserve"> </w:t>
      </w:r>
    </w:p>
    <w:p w14:paraId="3BA14241" w14:textId="77777777" w:rsidR="009F7166" w:rsidRDefault="009F7166">
      <w:pPr>
        <w:pStyle w:val="a3"/>
        <w:spacing w:before="6"/>
        <w:rPr>
          <w:sz w:val="21"/>
        </w:rPr>
      </w:pPr>
    </w:p>
    <w:p w14:paraId="347789F6" w14:textId="77777777" w:rsidR="009F7166" w:rsidRDefault="00000000">
      <w:pPr>
        <w:pStyle w:val="a3"/>
        <w:ind w:left="1077"/>
      </w:pPr>
      <w:r>
        <w:t>（二）</w:t>
      </w:r>
      <w:r>
        <w:rPr>
          <w:spacing w:val="-9"/>
        </w:rPr>
        <w:t xml:space="preserve"> 报名方式：</w:t>
      </w:r>
    </w:p>
    <w:p w14:paraId="68F46DBE" w14:textId="77777777" w:rsidR="009F7166" w:rsidRDefault="009F7166">
      <w:pPr>
        <w:pStyle w:val="a3"/>
        <w:spacing w:before="9"/>
        <w:rPr>
          <w:sz w:val="21"/>
        </w:rPr>
      </w:pPr>
    </w:p>
    <w:p w14:paraId="042307E4" w14:textId="77777777" w:rsidR="009F7166" w:rsidRDefault="00000000">
      <w:pPr>
        <w:pStyle w:val="a4"/>
        <w:numPr>
          <w:ilvl w:val="0"/>
          <w:numId w:val="2"/>
        </w:numPr>
        <w:tabs>
          <w:tab w:val="left" w:pos="1497"/>
          <w:tab w:val="left" w:pos="1498"/>
        </w:tabs>
        <w:spacing w:line="432" w:lineRule="auto"/>
        <w:ind w:right="1391"/>
        <w:rPr>
          <w:sz w:val="27"/>
        </w:rPr>
      </w:pPr>
      <w:r>
        <w:rPr>
          <w:sz w:val="27"/>
        </w:rPr>
        <w:t>仅限持有北京市中小学生体育协会颁发的橄榄球教练员等级证书的教练员进行球队注册；</w:t>
      </w:r>
    </w:p>
    <w:p w14:paraId="4EF25E97" w14:textId="77777777" w:rsidR="009F7166" w:rsidRDefault="00000000">
      <w:pPr>
        <w:pStyle w:val="a4"/>
        <w:numPr>
          <w:ilvl w:val="0"/>
          <w:numId w:val="2"/>
        </w:numPr>
        <w:tabs>
          <w:tab w:val="left" w:pos="1557"/>
          <w:tab w:val="left" w:pos="1558"/>
        </w:tabs>
        <w:spacing w:before="4"/>
        <w:ind w:left="1558" w:hanging="481"/>
        <w:rPr>
          <w:sz w:val="27"/>
        </w:rPr>
      </w:pPr>
      <w:r>
        <w:rPr>
          <w:sz w:val="27"/>
        </w:rPr>
        <w:t>教练员须在规定时间内，使用官方报名表模版填写球队全员信息；</w:t>
      </w:r>
    </w:p>
    <w:p w14:paraId="43239980" w14:textId="77777777" w:rsidR="009F7166" w:rsidRDefault="009F7166">
      <w:pPr>
        <w:pStyle w:val="a3"/>
        <w:spacing w:before="9"/>
        <w:rPr>
          <w:sz w:val="21"/>
        </w:rPr>
      </w:pPr>
    </w:p>
    <w:p w14:paraId="47C4AAC0" w14:textId="77777777" w:rsidR="009F7166" w:rsidRDefault="00000000">
      <w:pPr>
        <w:pStyle w:val="a4"/>
        <w:numPr>
          <w:ilvl w:val="0"/>
          <w:numId w:val="2"/>
        </w:numPr>
        <w:tabs>
          <w:tab w:val="left" w:pos="1497"/>
          <w:tab w:val="left" w:pos="1498"/>
        </w:tabs>
        <w:spacing w:line="434" w:lineRule="auto"/>
        <w:ind w:right="1250"/>
        <w:rPr>
          <w:sz w:val="27"/>
        </w:rPr>
      </w:pPr>
      <w:r>
        <w:rPr>
          <w:sz w:val="27"/>
        </w:rPr>
        <w:t>将完整表格发送至：</w:t>
      </w:r>
      <w:hyperlink r:id="rId11">
        <w:r>
          <w:rPr>
            <w:rFonts w:ascii="Calibri" w:eastAsia="Calibri"/>
            <w:sz w:val="27"/>
          </w:rPr>
          <w:t>zhengshiyu@skywayfootball.com</w:t>
        </w:r>
      </w:hyperlink>
      <w:r>
        <w:rPr>
          <w:spacing w:val="1"/>
          <w:sz w:val="27"/>
        </w:rPr>
        <w:t>；如已发送表格需</w:t>
      </w:r>
      <w:r>
        <w:rPr>
          <w:sz w:val="27"/>
        </w:rPr>
        <w:t>要更改，须在缴费前将报名表重新发送至邮箱，完成参赛费缴费后不</w:t>
      </w:r>
      <w:r>
        <w:rPr>
          <w:spacing w:val="1"/>
          <w:sz w:val="27"/>
        </w:rPr>
        <w:t xml:space="preserve"> </w:t>
      </w:r>
      <w:r>
        <w:rPr>
          <w:sz w:val="27"/>
        </w:rPr>
        <w:t>允许再次更改报名表，以缴费前最后一版报名表为最终版本；</w:t>
      </w:r>
    </w:p>
    <w:p w14:paraId="5ED76D20" w14:textId="77777777" w:rsidR="009F7166" w:rsidRDefault="009F7166">
      <w:pPr>
        <w:spacing w:line="434" w:lineRule="auto"/>
        <w:rPr>
          <w:sz w:val="27"/>
        </w:rPr>
        <w:sectPr w:rsidR="009F7166">
          <w:pgSz w:w="11910" w:h="16840"/>
          <w:pgMar w:top="1580" w:right="320" w:bottom="280" w:left="340" w:header="720" w:footer="720" w:gutter="0"/>
          <w:cols w:space="720"/>
        </w:sectPr>
      </w:pPr>
    </w:p>
    <w:p w14:paraId="09825B9D" w14:textId="77777777" w:rsidR="009F7166" w:rsidRDefault="009F7166">
      <w:pPr>
        <w:pStyle w:val="a3"/>
        <w:rPr>
          <w:sz w:val="15"/>
        </w:rPr>
      </w:pPr>
    </w:p>
    <w:p w14:paraId="69015A98" w14:textId="77777777" w:rsidR="009F7166" w:rsidRDefault="00000000">
      <w:pPr>
        <w:pStyle w:val="a4"/>
        <w:numPr>
          <w:ilvl w:val="0"/>
          <w:numId w:val="2"/>
        </w:numPr>
        <w:tabs>
          <w:tab w:val="left" w:pos="1497"/>
          <w:tab w:val="left" w:pos="1498"/>
        </w:tabs>
        <w:spacing w:before="67" w:line="434" w:lineRule="auto"/>
        <w:ind w:right="1251"/>
        <w:rPr>
          <w:sz w:val="27"/>
        </w:rPr>
      </w:pPr>
      <w:r>
        <w:rPr>
          <w:sz w:val="27"/>
        </w:rPr>
        <w:t>完成报名的教练员，可通过扫描二维码（</w:t>
      </w:r>
      <w:r>
        <w:rPr>
          <w:spacing w:val="4"/>
          <w:sz w:val="27"/>
        </w:rPr>
        <w:t>详见联系人</w:t>
      </w:r>
      <w:r>
        <w:rPr>
          <w:sz w:val="27"/>
        </w:rPr>
        <w:t>）</w:t>
      </w:r>
      <w:r>
        <w:rPr>
          <w:spacing w:val="3"/>
          <w:sz w:val="27"/>
        </w:rPr>
        <w:t>添加赛事组委</w:t>
      </w:r>
      <w:r>
        <w:rPr>
          <w:spacing w:val="1"/>
          <w:sz w:val="27"/>
        </w:rPr>
        <w:t xml:space="preserve"> </w:t>
      </w:r>
      <w:r>
        <w:rPr>
          <w:sz w:val="27"/>
        </w:rPr>
        <w:t xml:space="preserve">会专员确认报名是否成功并在 </w:t>
      </w:r>
      <w:r>
        <w:rPr>
          <w:rFonts w:ascii="Calibri" w:eastAsia="Calibri"/>
          <w:sz w:val="27"/>
        </w:rPr>
        <w:t>24</w:t>
      </w:r>
      <w:r>
        <w:rPr>
          <w:rFonts w:ascii="Calibri" w:eastAsia="Calibri"/>
          <w:spacing w:val="38"/>
          <w:sz w:val="27"/>
        </w:rPr>
        <w:t xml:space="preserve"> </w:t>
      </w:r>
      <w:r>
        <w:rPr>
          <w:sz w:val="27"/>
        </w:rPr>
        <w:t>小时内完成缴费；专员在线时间为每</w:t>
      </w:r>
      <w:r>
        <w:rPr>
          <w:spacing w:val="-32"/>
          <w:sz w:val="27"/>
        </w:rPr>
        <w:t xml:space="preserve">日 </w:t>
      </w:r>
      <w:r>
        <w:rPr>
          <w:rFonts w:ascii="Calibri" w:eastAsia="Calibri"/>
          <w:sz w:val="27"/>
        </w:rPr>
        <w:t>9</w:t>
      </w:r>
      <w:r>
        <w:rPr>
          <w:sz w:val="27"/>
        </w:rPr>
        <w:t>：</w:t>
      </w:r>
      <w:r>
        <w:rPr>
          <w:rFonts w:ascii="Calibri" w:eastAsia="Calibri"/>
          <w:sz w:val="27"/>
        </w:rPr>
        <w:t>00-18</w:t>
      </w:r>
      <w:r>
        <w:rPr>
          <w:sz w:val="27"/>
        </w:rPr>
        <w:t>：</w:t>
      </w:r>
      <w:r>
        <w:rPr>
          <w:rFonts w:ascii="Calibri" w:eastAsia="Calibri"/>
          <w:sz w:val="27"/>
        </w:rPr>
        <w:t>00</w:t>
      </w:r>
      <w:r>
        <w:rPr>
          <w:sz w:val="27"/>
        </w:rPr>
        <w:t>。</w:t>
      </w:r>
    </w:p>
    <w:p w14:paraId="73FD5AC6" w14:textId="77777777" w:rsidR="009F7166" w:rsidRDefault="00000000">
      <w:pPr>
        <w:pStyle w:val="a3"/>
        <w:spacing w:line="341" w:lineRule="exact"/>
        <w:ind w:left="1077"/>
        <w:jc w:val="both"/>
      </w:pPr>
      <w:r>
        <w:t>（三）</w:t>
      </w:r>
      <w:r>
        <w:rPr>
          <w:spacing w:val="-9"/>
        </w:rPr>
        <w:t xml:space="preserve"> 参赛费用：</w:t>
      </w:r>
    </w:p>
    <w:p w14:paraId="59904ACD" w14:textId="77777777" w:rsidR="009F7166" w:rsidRDefault="009F7166">
      <w:pPr>
        <w:pStyle w:val="a3"/>
        <w:spacing w:before="9"/>
        <w:rPr>
          <w:sz w:val="21"/>
        </w:rPr>
      </w:pPr>
    </w:p>
    <w:p w14:paraId="0F927178" w14:textId="77777777" w:rsidR="009F7166" w:rsidRDefault="00000000">
      <w:pPr>
        <w:pStyle w:val="a3"/>
        <w:spacing w:before="1" w:line="432" w:lineRule="auto"/>
        <w:ind w:left="1077" w:right="1875"/>
        <w:jc w:val="both"/>
      </w:pPr>
      <w:r>
        <w:t>校园分组：每支参赛球队报名费￥</w:t>
      </w:r>
      <w:r>
        <w:rPr>
          <w:rFonts w:ascii="Calibri" w:eastAsia="Calibri"/>
        </w:rPr>
        <w:t>2,000</w:t>
      </w:r>
      <w:r>
        <w:rPr>
          <w:rFonts w:ascii="Calibri" w:eastAsia="Calibri"/>
          <w:spacing w:val="36"/>
        </w:rPr>
        <w:t xml:space="preserve"> </w:t>
      </w:r>
      <w:r>
        <w:rPr>
          <w:spacing w:val="1"/>
        </w:rPr>
        <w:t>元，参赛保险每人</w:t>
      </w:r>
      <w:r>
        <w:t>￥</w:t>
      </w:r>
      <w:r>
        <w:rPr>
          <w:rFonts w:ascii="Calibri" w:eastAsia="Calibri"/>
        </w:rPr>
        <w:t>30</w:t>
      </w:r>
      <w:r>
        <w:rPr>
          <w:rFonts w:ascii="Calibri" w:eastAsia="Calibri"/>
          <w:spacing w:val="34"/>
        </w:rPr>
        <w:t xml:space="preserve"> </w:t>
      </w:r>
      <w:r>
        <w:t>元。公开分组：每支参赛球队报名费￥</w:t>
      </w:r>
      <w:r>
        <w:rPr>
          <w:rFonts w:ascii="Calibri" w:eastAsia="Calibri"/>
        </w:rPr>
        <w:t>5,000</w:t>
      </w:r>
      <w:r>
        <w:rPr>
          <w:rFonts w:ascii="Calibri" w:eastAsia="Calibri"/>
          <w:spacing w:val="36"/>
        </w:rPr>
        <w:t xml:space="preserve"> </w:t>
      </w:r>
      <w:r>
        <w:rPr>
          <w:spacing w:val="1"/>
        </w:rPr>
        <w:t>元，参赛保险每人</w:t>
      </w:r>
      <w:r>
        <w:t>￥</w:t>
      </w:r>
      <w:r>
        <w:rPr>
          <w:rFonts w:ascii="Calibri" w:eastAsia="Calibri"/>
        </w:rPr>
        <w:t>30</w:t>
      </w:r>
      <w:r>
        <w:rPr>
          <w:rFonts w:ascii="Calibri" w:eastAsia="Calibri"/>
          <w:spacing w:val="34"/>
        </w:rPr>
        <w:t xml:space="preserve"> </w:t>
      </w:r>
      <w:r>
        <w:t>元。</w:t>
      </w:r>
      <w:r>
        <w:rPr>
          <w:spacing w:val="12"/>
        </w:rPr>
        <w:t>缴费</w:t>
      </w:r>
      <w:proofErr w:type="gramStart"/>
      <w:r>
        <w:rPr>
          <w:spacing w:val="12"/>
        </w:rPr>
        <w:t>帐号</w:t>
      </w:r>
      <w:proofErr w:type="gramEnd"/>
      <w:r>
        <w:rPr>
          <w:spacing w:val="12"/>
        </w:rPr>
        <w:t>：</w:t>
      </w:r>
    </w:p>
    <w:p w14:paraId="0017B7A7" w14:textId="77777777" w:rsidR="009F7166" w:rsidRDefault="00000000">
      <w:pPr>
        <w:spacing w:before="5" w:line="432" w:lineRule="auto"/>
        <w:ind w:left="1077" w:right="5348"/>
        <w:rPr>
          <w:rFonts w:ascii="Calibri" w:eastAsia="Calibri"/>
          <w:b/>
          <w:sz w:val="27"/>
        </w:rPr>
      </w:pPr>
      <w:r>
        <w:rPr>
          <w:spacing w:val="3"/>
          <w:sz w:val="27"/>
        </w:rPr>
        <w:t>户名：北京天行达</w:t>
      </w:r>
      <w:proofErr w:type="gramStart"/>
      <w:r>
        <w:rPr>
          <w:spacing w:val="3"/>
          <w:sz w:val="27"/>
        </w:rPr>
        <w:t>阵体育</w:t>
      </w:r>
      <w:proofErr w:type="gramEnd"/>
      <w:r>
        <w:rPr>
          <w:spacing w:val="3"/>
          <w:sz w:val="27"/>
        </w:rPr>
        <w:t>科技有限公司</w:t>
      </w:r>
      <w:r>
        <w:rPr>
          <w:spacing w:val="9"/>
          <w:sz w:val="27"/>
        </w:rPr>
        <w:t>银行账号：</w:t>
      </w:r>
      <w:r>
        <w:rPr>
          <w:rFonts w:ascii="Calibri" w:eastAsia="Calibri"/>
          <w:b/>
          <w:sz w:val="27"/>
        </w:rPr>
        <w:t>1109</w:t>
      </w:r>
      <w:r>
        <w:rPr>
          <w:rFonts w:ascii="Calibri" w:eastAsia="Calibri"/>
          <w:b/>
          <w:spacing w:val="-6"/>
          <w:sz w:val="27"/>
        </w:rPr>
        <w:t xml:space="preserve"> </w:t>
      </w:r>
      <w:r>
        <w:rPr>
          <w:rFonts w:ascii="Calibri" w:eastAsia="Calibri"/>
          <w:b/>
          <w:sz w:val="27"/>
        </w:rPr>
        <w:t>3223</w:t>
      </w:r>
      <w:r>
        <w:rPr>
          <w:rFonts w:ascii="Calibri" w:eastAsia="Calibri"/>
          <w:b/>
          <w:spacing w:val="-18"/>
          <w:sz w:val="27"/>
        </w:rPr>
        <w:t xml:space="preserve"> </w:t>
      </w:r>
      <w:r>
        <w:rPr>
          <w:rFonts w:ascii="Calibri" w:eastAsia="Calibri"/>
          <w:b/>
          <w:sz w:val="27"/>
        </w:rPr>
        <w:t>1610</w:t>
      </w:r>
      <w:r>
        <w:rPr>
          <w:rFonts w:ascii="Calibri" w:eastAsia="Calibri"/>
          <w:b/>
          <w:spacing w:val="-5"/>
          <w:sz w:val="27"/>
        </w:rPr>
        <w:t xml:space="preserve"> </w:t>
      </w:r>
      <w:r>
        <w:rPr>
          <w:rFonts w:ascii="Calibri" w:eastAsia="Calibri"/>
          <w:b/>
          <w:sz w:val="27"/>
        </w:rPr>
        <w:t>901</w:t>
      </w:r>
    </w:p>
    <w:p w14:paraId="28ED37D8" w14:textId="77777777" w:rsidR="009F7166" w:rsidRDefault="00000000">
      <w:pPr>
        <w:pStyle w:val="a3"/>
        <w:spacing w:before="3"/>
        <w:ind w:left="1077"/>
      </w:pPr>
      <w:r>
        <w:rPr>
          <w:spacing w:val="4"/>
        </w:rPr>
        <w:t>开户行：招商银行北京大运村支行</w:t>
      </w:r>
    </w:p>
    <w:p w14:paraId="2F841976" w14:textId="77777777" w:rsidR="009F7166" w:rsidRDefault="009F7166">
      <w:pPr>
        <w:pStyle w:val="a3"/>
        <w:spacing w:before="9"/>
        <w:rPr>
          <w:sz w:val="21"/>
        </w:rPr>
      </w:pPr>
    </w:p>
    <w:p w14:paraId="79D1899F" w14:textId="77777777" w:rsidR="009F7166" w:rsidRDefault="00000000">
      <w:pPr>
        <w:pStyle w:val="a3"/>
        <w:spacing w:before="1" w:line="434" w:lineRule="auto"/>
        <w:ind w:left="1077" w:right="1453"/>
      </w:pPr>
      <w:r>
        <w:t>（四）</w:t>
      </w:r>
      <w:r>
        <w:rPr>
          <w:spacing w:val="-16"/>
        </w:rPr>
        <w:t xml:space="preserve"> 领队会于 </w:t>
      </w:r>
      <w:r>
        <w:rPr>
          <w:rFonts w:ascii="Calibri" w:eastAsia="Calibri"/>
          <w:color w:val="FF0000"/>
        </w:rPr>
        <w:t>202</w:t>
      </w:r>
      <w:r>
        <w:rPr>
          <w:rFonts w:ascii="Calibri" w:hint="eastAsia"/>
          <w:color w:val="FF0000"/>
        </w:rPr>
        <w:t>2</w:t>
      </w:r>
      <w:r>
        <w:rPr>
          <w:rFonts w:ascii="Calibri" w:eastAsia="Calibri"/>
          <w:color w:val="FF0000"/>
          <w:spacing w:val="37"/>
        </w:rPr>
        <w:t xml:space="preserve"> </w:t>
      </w:r>
      <w:r>
        <w:rPr>
          <w:color w:val="FF0000"/>
          <w:spacing w:val="-22"/>
        </w:rPr>
        <w:t xml:space="preserve">年 </w:t>
      </w:r>
      <w:r>
        <w:rPr>
          <w:rFonts w:ascii="Calibri" w:hint="eastAsia"/>
          <w:color w:val="FF0000"/>
        </w:rPr>
        <w:t>8</w:t>
      </w:r>
      <w:r>
        <w:rPr>
          <w:rFonts w:ascii="Calibri" w:eastAsia="Calibri"/>
          <w:color w:val="FF0000"/>
          <w:spacing w:val="37"/>
        </w:rPr>
        <w:t xml:space="preserve"> </w:t>
      </w:r>
      <w:r>
        <w:rPr>
          <w:color w:val="FF0000"/>
          <w:spacing w:val="-21"/>
        </w:rPr>
        <w:t xml:space="preserve">月 </w:t>
      </w:r>
      <w:r>
        <w:rPr>
          <w:rFonts w:ascii="Calibri" w:eastAsia="Calibri"/>
          <w:color w:val="FF0000"/>
        </w:rPr>
        <w:t>2</w:t>
      </w:r>
      <w:r>
        <w:rPr>
          <w:rFonts w:ascii="Calibri" w:hint="eastAsia"/>
          <w:color w:val="FF0000"/>
        </w:rPr>
        <w:t>6</w:t>
      </w:r>
      <w:r>
        <w:rPr>
          <w:rFonts w:ascii="Calibri" w:eastAsia="Calibri"/>
          <w:color w:val="FF0000"/>
          <w:spacing w:val="36"/>
        </w:rPr>
        <w:t xml:space="preserve"> </w:t>
      </w:r>
      <w:r>
        <w:rPr>
          <w:color w:val="FF0000"/>
        </w:rPr>
        <w:t>日</w:t>
      </w:r>
      <w:r>
        <w:t>举行，地点另行通知。进行领队会时，领队须提交《</w:t>
      </w:r>
      <w:r>
        <w:rPr>
          <w:rFonts w:ascii="Calibri" w:eastAsia="Calibri"/>
        </w:rPr>
        <w:t>202</w:t>
      </w:r>
      <w:r>
        <w:rPr>
          <w:rFonts w:ascii="Calibri" w:hint="eastAsia"/>
        </w:rPr>
        <w:t>2</w:t>
      </w:r>
      <w:r>
        <w:rPr>
          <w:rFonts w:ascii="Calibri" w:eastAsia="Calibri"/>
          <w:spacing w:val="47"/>
        </w:rPr>
        <w:t xml:space="preserve"> </w:t>
      </w:r>
      <w:r>
        <w:t>年北京市中小学生腰旗橄榄球赛责任声明书》、</w:t>
      </w:r>
    </w:p>
    <w:p w14:paraId="76999D15" w14:textId="77777777" w:rsidR="009F7166" w:rsidRDefault="00000000">
      <w:pPr>
        <w:pStyle w:val="a3"/>
        <w:spacing w:line="432" w:lineRule="auto"/>
        <w:ind w:left="1077" w:right="1174"/>
      </w:pPr>
      <w:r>
        <w:t>《</w:t>
      </w:r>
      <w:r>
        <w:rPr>
          <w:rFonts w:ascii="Calibri" w:eastAsia="Calibri"/>
        </w:rPr>
        <w:t>202</w:t>
      </w:r>
      <w:r>
        <w:rPr>
          <w:rFonts w:ascii="Calibri" w:hint="eastAsia"/>
        </w:rPr>
        <w:t>2</w:t>
      </w:r>
      <w:r>
        <w:rPr>
          <w:rFonts w:ascii="Calibri" w:eastAsia="Calibri"/>
          <w:spacing w:val="49"/>
        </w:rPr>
        <w:t xml:space="preserve"> </w:t>
      </w:r>
      <w:r>
        <w:t>年北京市中小学生腰旗橄榄球赛运动员疫情防控承诺书》及《健康自检及赛事免责声明》。</w:t>
      </w:r>
    </w:p>
    <w:p w14:paraId="7E2C2670" w14:textId="77777777" w:rsidR="009F7166" w:rsidRDefault="00000000">
      <w:pPr>
        <w:pStyle w:val="a3"/>
        <w:ind w:left="1077"/>
      </w:pPr>
      <w:r>
        <w:rPr>
          <w:spacing w:val="6"/>
        </w:rPr>
        <w:t>十一、运动员资格及申诉</w:t>
      </w:r>
    </w:p>
    <w:p w14:paraId="7ECB819B" w14:textId="77777777" w:rsidR="009F7166" w:rsidRDefault="009F7166">
      <w:pPr>
        <w:pStyle w:val="a3"/>
        <w:spacing w:before="9"/>
        <w:rPr>
          <w:sz w:val="21"/>
        </w:rPr>
      </w:pPr>
    </w:p>
    <w:p w14:paraId="60381F4D" w14:textId="77777777" w:rsidR="009F7166" w:rsidRDefault="00000000">
      <w:pPr>
        <w:pStyle w:val="a3"/>
        <w:spacing w:line="434" w:lineRule="auto"/>
        <w:ind w:left="1077" w:right="1258"/>
        <w:jc w:val="both"/>
      </w:pPr>
      <w:r>
        <w:t>（一）赛季首场比赛前将进行检录，球员须准备身份证、户口本等有效证件进行验证；比赛中，凡冒名顶替、弄虚作假者，取消该运动员所在球队本次比赛的所有成绩。</w:t>
      </w:r>
    </w:p>
    <w:p w14:paraId="6415C0E3" w14:textId="77777777" w:rsidR="009F7166" w:rsidRDefault="00000000">
      <w:pPr>
        <w:pStyle w:val="a3"/>
        <w:spacing w:line="432" w:lineRule="auto"/>
        <w:ind w:left="1077" w:right="1258"/>
        <w:jc w:val="both"/>
      </w:pPr>
      <w:r>
        <w:t>（二）比赛中如对评判结果有疑义，参赛单位领队或教练须在该项比赛结</w:t>
      </w:r>
      <w:r>
        <w:rPr>
          <w:spacing w:val="-30"/>
        </w:rPr>
        <w:t xml:space="preserve">束 </w:t>
      </w:r>
      <w:r>
        <w:rPr>
          <w:rFonts w:ascii="Calibri" w:eastAsia="Calibri"/>
        </w:rPr>
        <w:t>15</w:t>
      </w:r>
      <w:r>
        <w:rPr>
          <w:rFonts w:ascii="Calibri" w:eastAsia="Calibri"/>
          <w:spacing w:val="18"/>
        </w:rPr>
        <w:t xml:space="preserve"> </w:t>
      </w:r>
      <w:r>
        <w:t>分钟内以书面形式向仲裁委员会提出申诉。</w:t>
      </w:r>
    </w:p>
    <w:p w14:paraId="31959E3B" w14:textId="77777777" w:rsidR="009F7166" w:rsidRDefault="00000000">
      <w:pPr>
        <w:pStyle w:val="a3"/>
        <w:ind w:left="1077"/>
      </w:pPr>
      <w:r>
        <w:rPr>
          <w:spacing w:val="7"/>
        </w:rPr>
        <w:t>十二、赛事时间流程</w:t>
      </w:r>
    </w:p>
    <w:p w14:paraId="53E40823" w14:textId="77777777" w:rsidR="009F7166" w:rsidRDefault="009F7166">
      <w:pPr>
        <w:pStyle w:val="a3"/>
        <w:spacing w:before="8"/>
        <w:rPr>
          <w:sz w:val="21"/>
        </w:rPr>
      </w:pPr>
    </w:p>
    <w:p w14:paraId="6E190439" w14:textId="77777777" w:rsidR="009F7166" w:rsidRDefault="00000000">
      <w:pPr>
        <w:pStyle w:val="a3"/>
        <w:ind w:left="1077"/>
      </w:pPr>
      <w:r>
        <w:t>具体赛程请详见赛程表（</w:t>
      </w:r>
      <w:r>
        <w:rPr>
          <w:spacing w:val="7"/>
        </w:rPr>
        <w:t xml:space="preserve">附件 </w:t>
      </w:r>
      <w:r>
        <w:rPr>
          <w:rFonts w:ascii="Calibri" w:eastAsia="Calibri"/>
        </w:rPr>
        <w:t>5</w:t>
      </w:r>
      <w:r>
        <w:t>）</w:t>
      </w:r>
    </w:p>
    <w:p w14:paraId="50C3F2EC" w14:textId="77777777" w:rsidR="009F7166" w:rsidRDefault="009F7166">
      <w:pPr>
        <w:sectPr w:rsidR="009F7166">
          <w:pgSz w:w="11910" w:h="16840"/>
          <w:pgMar w:top="1580" w:right="320" w:bottom="280" w:left="340" w:header="720" w:footer="720" w:gutter="0"/>
          <w:cols w:space="720"/>
        </w:sectPr>
      </w:pPr>
    </w:p>
    <w:p w14:paraId="084B1716" w14:textId="77777777" w:rsidR="009F7166" w:rsidRDefault="009F7166">
      <w:pPr>
        <w:pStyle w:val="a3"/>
        <w:rPr>
          <w:sz w:val="15"/>
        </w:rPr>
      </w:pPr>
    </w:p>
    <w:p w14:paraId="43C1682E" w14:textId="77777777" w:rsidR="009F7166" w:rsidRDefault="00000000">
      <w:pPr>
        <w:pStyle w:val="a3"/>
        <w:spacing w:before="67" w:line="432" w:lineRule="auto"/>
        <w:ind w:left="1077" w:right="6068"/>
        <w:rPr>
          <w:color w:val="FF0000"/>
        </w:rPr>
      </w:pPr>
      <w:r>
        <w:t>报名时间：</w:t>
      </w:r>
      <w:r>
        <w:rPr>
          <w:rFonts w:ascii="Calibri" w:eastAsia="Calibri"/>
          <w:color w:val="FF0000"/>
        </w:rPr>
        <w:t>202</w:t>
      </w:r>
      <w:r>
        <w:rPr>
          <w:rFonts w:ascii="Calibri" w:hint="eastAsia"/>
          <w:color w:val="FF0000"/>
        </w:rPr>
        <w:t>2</w:t>
      </w:r>
      <w:r>
        <w:rPr>
          <w:rFonts w:ascii="Calibri" w:eastAsia="Calibri"/>
          <w:color w:val="FF0000"/>
          <w:spacing w:val="35"/>
        </w:rPr>
        <w:t xml:space="preserve"> </w:t>
      </w:r>
      <w:r>
        <w:rPr>
          <w:color w:val="FF0000"/>
          <w:spacing w:val="-22"/>
        </w:rPr>
        <w:t xml:space="preserve">年 </w:t>
      </w:r>
      <w:r>
        <w:rPr>
          <w:rFonts w:ascii="Calibri" w:eastAsia="Calibri"/>
          <w:color w:val="FF0000"/>
        </w:rPr>
        <w:t>10</w:t>
      </w:r>
      <w:r>
        <w:rPr>
          <w:rFonts w:ascii="Calibri" w:eastAsia="Calibri"/>
          <w:color w:val="FF0000"/>
          <w:spacing w:val="36"/>
        </w:rPr>
        <w:t xml:space="preserve"> </w:t>
      </w:r>
      <w:r>
        <w:rPr>
          <w:color w:val="FF0000"/>
          <w:spacing w:val="-23"/>
        </w:rPr>
        <w:t xml:space="preserve">月 </w:t>
      </w:r>
      <w:r>
        <w:rPr>
          <w:rFonts w:ascii="Calibri" w:eastAsia="Calibri"/>
          <w:color w:val="FF0000"/>
        </w:rPr>
        <w:t>18-2</w:t>
      </w:r>
      <w:r>
        <w:rPr>
          <w:rFonts w:ascii="Calibri" w:hint="eastAsia"/>
          <w:color w:val="FF0000"/>
        </w:rPr>
        <w:t xml:space="preserve">4 </w:t>
      </w:r>
      <w:r>
        <w:rPr>
          <w:color w:val="FF0000"/>
        </w:rPr>
        <w:t>日</w:t>
      </w:r>
      <w:r>
        <w:t>领队会时间：</w:t>
      </w:r>
      <w:r>
        <w:rPr>
          <w:rFonts w:ascii="Calibri" w:hint="eastAsia"/>
          <w:color w:val="FF0000"/>
        </w:rPr>
        <w:t>8</w:t>
      </w:r>
      <w:r>
        <w:rPr>
          <w:rFonts w:ascii="Calibri" w:eastAsia="Calibri"/>
          <w:color w:val="FF0000"/>
          <w:spacing w:val="18"/>
        </w:rPr>
        <w:t xml:space="preserve"> </w:t>
      </w:r>
      <w:r>
        <w:rPr>
          <w:color w:val="FF0000"/>
          <w:spacing w:val="-30"/>
        </w:rPr>
        <w:t xml:space="preserve">月 </w:t>
      </w:r>
      <w:r>
        <w:rPr>
          <w:rFonts w:ascii="Calibri" w:eastAsia="Calibri"/>
          <w:color w:val="FF0000"/>
        </w:rPr>
        <w:t>2</w:t>
      </w:r>
      <w:r>
        <w:rPr>
          <w:rFonts w:ascii="Calibri" w:hint="eastAsia"/>
          <w:color w:val="FF0000"/>
        </w:rPr>
        <w:t xml:space="preserve">6 </w:t>
      </w:r>
      <w:r>
        <w:rPr>
          <w:color w:val="FF0000"/>
        </w:rPr>
        <w:t>日</w:t>
      </w:r>
    </w:p>
    <w:p w14:paraId="6DC68799" w14:textId="77777777" w:rsidR="009F7166" w:rsidRDefault="00000000">
      <w:pPr>
        <w:pStyle w:val="a3"/>
        <w:spacing w:line="432" w:lineRule="auto"/>
        <w:ind w:left="1077" w:right="3750"/>
        <w:rPr>
          <w:rFonts w:ascii="Calibri"/>
          <w:spacing w:val="29"/>
        </w:rPr>
      </w:pPr>
      <w:r>
        <w:rPr>
          <w:spacing w:val="-6"/>
        </w:rPr>
        <w:t xml:space="preserve">比赛时间： </w:t>
      </w:r>
      <w:r>
        <w:rPr>
          <w:rFonts w:ascii="Calibri" w:eastAsia="Calibri"/>
        </w:rPr>
        <w:t>202</w:t>
      </w:r>
      <w:r>
        <w:rPr>
          <w:rFonts w:ascii="Calibri" w:hint="eastAsia"/>
        </w:rPr>
        <w:t>2</w:t>
      </w:r>
      <w:r>
        <w:rPr>
          <w:rFonts w:ascii="Calibri" w:eastAsia="Calibri"/>
          <w:spacing w:val="28"/>
        </w:rPr>
        <w:t xml:space="preserve"> </w:t>
      </w:r>
      <w:r>
        <w:rPr>
          <w:spacing w:val="-25"/>
        </w:rPr>
        <w:t xml:space="preserve">年 </w:t>
      </w:r>
      <w:r>
        <w:rPr>
          <w:rFonts w:ascii="Calibri" w:hint="eastAsia"/>
        </w:rPr>
        <w:t>9</w:t>
      </w:r>
      <w:r>
        <w:rPr>
          <w:rFonts w:ascii="Calibri" w:eastAsia="Calibri"/>
          <w:spacing w:val="29"/>
        </w:rPr>
        <w:t xml:space="preserve"> </w:t>
      </w:r>
      <w:r>
        <w:rPr>
          <w:spacing w:val="-26"/>
        </w:rPr>
        <w:t xml:space="preserve">月 </w:t>
      </w:r>
      <w:r>
        <w:rPr>
          <w:rFonts w:ascii="Calibri" w:hint="eastAsia"/>
        </w:rPr>
        <w:t>10</w:t>
      </w:r>
      <w:r>
        <w:rPr>
          <w:rFonts w:ascii="Calibri" w:eastAsia="Calibri"/>
          <w:spacing w:val="29"/>
        </w:rPr>
        <w:t xml:space="preserve"> </w:t>
      </w:r>
      <w:r>
        <w:t>日、</w:t>
      </w:r>
      <w:r>
        <w:rPr>
          <w:rFonts w:ascii="Calibri" w:hint="eastAsia"/>
        </w:rPr>
        <w:t>11</w:t>
      </w:r>
      <w:r>
        <w:rPr>
          <w:rFonts w:ascii="Calibri" w:hint="eastAsia"/>
        </w:rPr>
        <w:t>日、</w:t>
      </w:r>
      <w:r>
        <w:rPr>
          <w:rFonts w:ascii="Calibri" w:eastAsia="Calibri"/>
          <w:spacing w:val="29"/>
        </w:rPr>
        <w:t xml:space="preserve"> </w:t>
      </w:r>
      <w:r>
        <w:rPr>
          <w:rFonts w:ascii="Calibri" w:hint="eastAsia"/>
          <w:spacing w:val="29"/>
        </w:rPr>
        <w:t>17</w:t>
      </w:r>
      <w:r>
        <w:rPr>
          <w:rFonts w:ascii="Calibri" w:hint="eastAsia"/>
          <w:spacing w:val="29"/>
        </w:rPr>
        <w:t>日、</w:t>
      </w:r>
      <w:r>
        <w:rPr>
          <w:rFonts w:ascii="Calibri" w:hint="eastAsia"/>
          <w:spacing w:val="29"/>
        </w:rPr>
        <w:t>18</w:t>
      </w:r>
      <w:r>
        <w:rPr>
          <w:rFonts w:ascii="Calibri" w:hint="eastAsia"/>
          <w:spacing w:val="29"/>
        </w:rPr>
        <w:t>日</w:t>
      </w:r>
    </w:p>
    <w:p w14:paraId="744CDF15" w14:textId="77777777" w:rsidR="009F7166" w:rsidRDefault="00000000">
      <w:pPr>
        <w:pStyle w:val="a3"/>
        <w:spacing w:before="4" w:line="432" w:lineRule="auto"/>
        <w:ind w:left="1077" w:right="2284"/>
      </w:pPr>
      <w:r>
        <w:rPr>
          <w:spacing w:val="7"/>
        </w:rPr>
        <w:t>十三、赛事时间流程</w:t>
      </w:r>
    </w:p>
    <w:p w14:paraId="4417150D" w14:textId="77777777" w:rsidR="009F7166" w:rsidRDefault="00000000">
      <w:pPr>
        <w:pStyle w:val="a3"/>
        <w:spacing w:before="3"/>
        <w:ind w:left="1077"/>
        <w:rPr>
          <w:rFonts w:ascii="Calibri" w:eastAsia="Calibri"/>
        </w:rPr>
      </w:pPr>
      <w:r>
        <w:rPr>
          <w:spacing w:val="6"/>
        </w:rPr>
        <w:t xml:space="preserve">赛事负责人：高老师 </w:t>
      </w:r>
      <w:r>
        <w:rPr>
          <w:rFonts w:ascii="Calibri" w:eastAsia="Calibri"/>
        </w:rPr>
        <w:t>15510093386</w:t>
      </w:r>
    </w:p>
    <w:p w14:paraId="448F6745" w14:textId="77777777" w:rsidR="009F7166" w:rsidRDefault="009F7166">
      <w:pPr>
        <w:pStyle w:val="a3"/>
        <w:spacing w:before="10"/>
        <w:rPr>
          <w:rFonts w:ascii="Calibri"/>
          <w:sz w:val="22"/>
        </w:rPr>
      </w:pPr>
    </w:p>
    <w:p w14:paraId="4C7989D9" w14:textId="77777777" w:rsidR="009F7166" w:rsidRDefault="00000000">
      <w:pPr>
        <w:pStyle w:val="a3"/>
        <w:ind w:left="1077"/>
        <w:rPr>
          <w:rFonts w:ascii="Calibri"/>
        </w:rPr>
      </w:pPr>
      <w:r>
        <w:rPr>
          <w:spacing w:val="6"/>
        </w:rPr>
        <w:t xml:space="preserve">报名负责人：郑老师 </w:t>
      </w:r>
      <w:r>
        <w:rPr>
          <w:rFonts w:ascii="Calibri" w:hint="eastAsia"/>
        </w:rPr>
        <w:t>18810319718</w:t>
      </w:r>
    </w:p>
    <w:p w14:paraId="6DAA241E" w14:textId="77777777" w:rsidR="009F7166" w:rsidRDefault="009F7166">
      <w:pPr>
        <w:pStyle w:val="a3"/>
        <w:rPr>
          <w:rFonts w:ascii="Calibri"/>
          <w:sz w:val="30"/>
        </w:rPr>
      </w:pPr>
    </w:p>
    <w:p w14:paraId="33388E62" w14:textId="77777777" w:rsidR="009F7166" w:rsidRDefault="009F7166">
      <w:pPr>
        <w:pStyle w:val="a3"/>
        <w:spacing w:before="12"/>
        <w:rPr>
          <w:rFonts w:ascii="Calibri"/>
          <w:sz w:val="43"/>
        </w:rPr>
      </w:pPr>
    </w:p>
    <w:p w14:paraId="1BBB0644" w14:textId="77777777" w:rsidR="009F7166" w:rsidRDefault="00000000">
      <w:pPr>
        <w:pStyle w:val="a3"/>
        <w:ind w:left="1175" w:right="1206"/>
        <w:jc w:val="center"/>
      </w:pPr>
      <w:r>
        <w:rPr>
          <w:spacing w:val="8"/>
        </w:rPr>
        <w:t>赛事专员二维码</w:t>
      </w:r>
    </w:p>
    <w:p w14:paraId="70EC2F2C" w14:textId="77777777" w:rsidR="009F7166" w:rsidRDefault="009F7166">
      <w:pPr>
        <w:pStyle w:val="a3"/>
        <w:spacing w:before="6"/>
        <w:rPr>
          <w:sz w:val="18"/>
        </w:rPr>
      </w:pPr>
    </w:p>
    <w:p w14:paraId="2FDAAE56" w14:textId="77777777" w:rsidR="009F7166" w:rsidRDefault="00000000">
      <w:pPr>
        <w:pStyle w:val="a3"/>
        <w:jc w:val="center"/>
        <w:rPr>
          <w:sz w:val="28"/>
        </w:rPr>
      </w:pPr>
      <w:r>
        <w:rPr>
          <w:rFonts w:hint="eastAsia"/>
          <w:noProof/>
          <w:sz w:val="28"/>
        </w:rPr>
        <w:drawing>
          <wp:inline distT="0" distB="0" distL="114300" distR="114300" wp14:anchorId="6F901139" wp14:editId="04F1A0D6">
            <wp:extent cx="4095750" cy="4095750"/>
            <wp:effectExtent l="0" t="0" r="0" b="0"/>
            <wp:docPr id="2" name="图片 2" descr="bc0b5cf7eac47a511240f08f2b908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c0b5cf7eac47a511240f08f2b908e9"/>
                    <pic:cNvPicPr>
                      <a:picLocks noChangeAspect="1"/>
                    </pic:cNvPicPr>
                  </pic:nvPicPr>
                  <pic:blipFill>
                    <a:blip r:embed="rId12"/>
                    <a:stretch>
                      <a:fillRect/>
                    </a:stretch>
                  </pic:blipFill>
                  <pic:spPr>
                    <a:xfrm>
                      <a:off x="0" y="0"/>
                      <a:ext cx="4095750" cy="4095750"/>
                    </a:xfrm>
                    <a:prstGeom prst="rect">
                      <a:avLst/>
                    </a:prstGeom>
                  </pic:spPr>
                </pic:pic>
              </a:graphicData>
            </a:graphic>
          </wp:inline>
        </w:drawing>
      </w:r>
    </w:p>
    <w:p w14:paraId="735EDCC0" w14:textId="77777777" w:rsidR="009F7166" w:rsidRDefault="009F7166">
      <w:pPr>
        <w:pStyle w:val="a3"/>
        <w:jc w:val="center"/>
        <w:rPr>
          <w:sz w:val="28"/>
        </w:rPr>
      </w:pPr>
    </w:p>
    <w:p w14:paraId="1947A4D8" w14:textId="77777777" w:rsidR="009F7166" w:rsidRDefault="009F7166">
      <w:pPr>
        <w:pStyle w:val="a3"/>
        <w:jc w:val="center"/>
        <w:rPr>
          <w:sz w:val="28"/>
        </w:rPr>
      </w:pPr>
    </w:p>
    <w:p w14:paraId="6C8BA5F1" w14:textId="77777777" w:rsidR="009F7166" w:rsidRDefault="009F7166">
      <w:pPr>
        <w:pStyle w:val="a3"/>
        <w:jc w:val="center"/>
        <w:rPr>
          <w:sz w:val="28"/>
        </w:rPr>
      </w:pPr>
    </w:p>
    <w:p w14:paraId="446A0696" w14:textId="77777777" w:rsidR="009F7166" w:rsidRDefault="009F7166">
      <w:pPr>
        <w:pStyle w:val="a3"/>
        <w:jc w:val="center"/>
        <w:rPr>
          <w:sz w:val="28"/>
        </w:rPr>
      </w:pPr>
    </w:p>
    <w:p w14:paraId="328B8208" w14:textId="77777777" w:rsidR="009F7166" w:rsidRDefault="009F7166">
      <w:pPr>
        <w:pStyle w:val="a3"/>
        <w:jc w:val="center"/>
        <w:rPr>
          <w:sz w:val="28"/>
        </w:rPr>
      </w:pPr>
    </w:p>
    <w:p w14:paraId="2D084912" w14:textId="77777777" w:rsidR="009F7166" w:rsidRDefault="009F7166">
      <w:pPr>
        <w:pStyle w:val="a3"/>
        <w:jc w:val="center"/>
        <w:rPr>
          <w:sz w:val="28"/>
        </w:rPr>
      </w:pPr>
    </w:p>
    <w:p w14:paraId="31E7FB0D" w14:textId="77777777" w:rsidR="009F7166" w:rsidRDefault="009F7166">
      <w:pPr>
        <w:pStyle w:val="a3"/>
        <w:jc w:val="center"/>
        <w:rPr>
          <w:sz w:val="28"/>
        </w:rPr>
      </w:pPr>
    </w:p>
    <w:p w14:paraId="2B96EE73" w14:textId="77777777" w:rsidR="009F7166" w:rsidRDefault="009F7166">
      <w:pPr>
        <w:pStyle w:val="a3"/>
        <w:rPr>
          <w:sz w:val="28"/>
        </w:rPr>
      </w:pPr>
    </w:p>
    <w:p w14:paraId="58468B9D" w14:textId="77777777" w:rsidR="009F7166" w:rsidRDefault="00000000">
      <w:pPr>
        <w:pStyle w:val="a3"/>
        <w:spacing w:before="231"/>
        <w:ind w:left="1077"/>
      </w:pPr>
      <w:r>
        <w:rPr>
          <w:spacing w:val="12"/>
        </w:rPr>
        <w:lastRenderedPageBreak/>
        <w:t>十四、附件</w:t>
      </w:r>
    </w:p>
    <w:p w14:paraId="2566FE12" w14:textId="77777777" w:rsidR="009F7166" w:rsidRDefault="009F7166">
      <w:pPr>
        <w:pStyle w:val="a3"/>
        <w:spacing w:before="10"/>
        <w:rPr>
          <w:sz w:val="21"/>
        </w:rPr>
      </w:pPr>
    </w:p>
    <w:p w14:paraId="7B2DD1ED" w14:textId="77777777" w:rsidR="009F7166" w:rsidRDefault="00000000">
      <w:pPr>
        <w:pStyle w:val="a4"/>
        <w:numPr>
          <w:ilvl w:val="0"/>
          <w:numId w:val="3"/>
        </w:numPr>
        <w:tabs>
          <w:tab w:val="left" w:pos="1438"/>
        </w:tabs>
        <w:rPr>
          <w:sz w:val="27"/>
        </w:rPr>
      </w:pPr>
      <w:r>
        <w:rPr>
          <w:spacing w:val="12"/>
          <w:sz w:val="27"/>
        </w:rPr>
        <w:t>规则</w:t>
      </w:r>
    </w:p>
    <w:p w14:paraId="27DB65B0" w14:textId="77777777" w:rsidR="009F7166" w:rsidRDefault="009F7166">
      <w:pPr>
        <w:pStyle w:val="a3"/>
        <w:spacing w:before="9"/>
        <w:rPr>
          <w:sz w:val="21"/>
        </w:rPr>
      </w:pPr>
    </w:p>
    <w:p w14:paraId="26D8DCB1" w14:textId="77777777" w:rsidR="009F7166" w:rsidRDefault="00000000">
      <w:pPr>
        <w:pStyle w:val="a3"/>
        <w:ind w:left="1077"/>
      </w:pPr>
      <w:r>
        <w:t>附件链接：</w:t>
      </w:r>
    </w:p>
    <w:p w14:paraId="68973E47" w14:textId="77777777" w:rsidR="009F7166" w:rsidRDefault="009F7166">
      <w:pPr>
        <w:pStyle w:val="a3"/>
        <w:spacing w:before="11"/>
        <w:rPr>
          <w:sz w:val="21"/>
        </w:rPr>
      </w:pPr>
    </w:p>
    <w:p w14:paraId="0D3D0AAE" w14:textId="77777777" w:rsidR="009F7166" w:rsidRDefault="00000000">
      <w:pPr>
        <w:pStyle w:val="a3"/>
        <w:ind w:left="1077"/>
        <w:rPr>
          <w:rFonts w:ascii="Calibri"/>
        </w:rPr>
      </w:pPr>
      <w:hyperlink r:id="rId13">
        <w:r>
          <w:rPr>
            <w:rFonts w:ascii="Calibri"/>
            <w:color w:val="0000FF"/>
            <w:u w:val="thick" w:color="0000FF"/>
          </w:rPr>
          <w:t>https://pan.baidu.com/s/1DZ0Ep77rOO5NnzPmsQW02A</w:t>
        </w:r>
      </w:hyperlink>
    </w:p>
    <w:p w14:paraId="79CF635D" w14:textId="77777777" w:rsidR="009F7166" w:rsidRDefault="009F7166">
      <w:pPr>
        <w:pStyle w:val="a3"/>
        <w:spacing w:before="7"/>
        <w:rPr>
          <w:rFonts w:ascii="Calibri"/>
          <w:sz w:val="18"/>
        </w:rPr>
      </w:pPr>
    </w:p>
    <w:p w14:paraId="2423E2CB" w14:textId="77777777" w:rsidR="009F7166" w:rsidRDefault="00000000">
      <w:pPr>
        <w:pStyle w:val="a3"/>
        <w:spacing w:before="67"/>
        <w:ind w:left="1077"/>
        <w:rPr>
          <w:rFonts w:ascii="Calibri" w:eastAsia="Calibri"/>
        </w:rPr>
      </w:pPr>
      <w:r>
        <w:t>提取码：</w:t>
      </w:r>
      <w:r>
        <w:rPr>
          <w:rFonts w:ascii="Calibri" w:eastAsia="Calibri"/>
        </w:rPr>
        <w:t>uj4i</w:t>
      </w:r>
    </w:p>
    <w:p w14:paraId="0FC050E7" w14:textId="77777777" w:rsidR="009F7166" w:rsidRDefault="009F7166">
      <w:pPr>
        <w:rPr>
          <w:rFonts w:ascii="Calibri" w:eastAsia="Calibri"/>
        </w:rPr>
        <w:sectPr w:rsidR="009F7166">
          <w:pgSz w:w="11910" w:h="16840"/>
          <w:pgMar w:top="1580" w:right="320" w:bottom="280" w:left="340" w:header="720" w:footer="720" w:gutter="0"/>
          <w:cols w:space="720"/>
        </w:sectPr>
      </w:pPr>
    </w:p>
    <w:p w14:paraId="5FEC6883" w14:textId="77777777" w:rsidR="009F7166" w:rsidRDefault="009F7166">
      <w:pPr>
        <w:pStyle w:val="a3"/>
        <w:rPr>
          <w:rFonts w:ascii="Calibri"/>
          <w:sz w:val="15"/>
        </w:rPr>
      </w:pPr>
    </w:p>
    <w:p w14:paraId="0B724515" w14:textId="77777777" w:rsidR="009F7166" w:rsidRDefault="00000000">
      <w:pPr>
        <w:pStyle w:val="a4"/>
        <w:numPr>
          <w:ilvl w:val="0"/>
          <w:numId w:val="3"/>
        </w:numPr>
        <w:tabs>
          <w:tab w:val="left" w:pos="1498"/>
        </w:tabs>
        <w:spacing w:before="76"/>
        <w:ind w:left="1498" w:hanging="421"/>
        <w:rPr>
          <w:sz w:val="27"/>
        </w:rPr>
      </w:pPr>
      <w:r>
        <w:rPr>
          <w:spacing w:val="4"/>
          <w:sz w:val="27"/>
        </w:rPr>
        <w:t>个人健康自检及赛事免责声明：</w:t>
      </w:r>
    </w:p>
    <w:p w14:paraId="39D0E1CA" w14:textId="77777777" w:rsidR="009F7166" w:rsidRDefault="009F7166">
      <w:pPr>
        <w:pStyle w:val="a3"/>
        <w:rPr>
          <w:sz w:val="30"/>
        </w:rPr>
      </w:pPr>
    </w:p>
    <w:p w14:paraId="1D72CDD7" w14:textId="77777777" w:rsidR="009F7166" w:rsidRDefault="009F7166">
      <w:pPr>
        <w:pStyle w:val="a3"/>
        <w:rPr>
          <w:sz w:val="30"/>
        </w:rPr>
      </w:pPr>
    </w:p>
    <w:p w14:paraId="584F6135" w14:textId="77777777" w:rsidR="009F7166" w:rsidRDefault="009F7166">
      <w:pPr>
        <w:pStyle w:val="a3"/>
        <w:rPr>
          <w:sz w:val="30"/>
        </w:rPr>
      </w:pPr>
    </w:p>
    <w:p w14:paraId="78511F9E" w14:textId="77777777" w:rsidR="009F7166" w:rsidRDefault="009F7166">
      <w:pPr>
        <w:pStyle w:val="a3"/>
        <w:spacing w:before="1"/>
        <w:rPr>
          <w:sz w:val="24"/>
        </w:rPr>
      </w:pPr>
    </w:p>
    <w:p w14:paraId="5B36E9C8" w14:textId="77777777" w:rsidR="009F7166" w:rsidRDefault="00000000">
      <w:pPr>
        <w:ind w:left="1200" w:right="1206"/>
        <w:jc w:val="center"/>
        <w:rPr>
          <w:sz w:val="36"/>
        </w:rPr>
      </w:pPr>
      <w:r>
        <w:rPr>
          <w:sz w:val="36"/>
        </w:rPr>
        <w:t>个人健康自检及赛事免责声明</w:t>
      </w:r>
    </w:p>
    <w:p w14:paraId="64B38162" w14:textId="77777777" w:rsidR="009F7166" w:rsidRDefault="009F7166">
      <w:pPr>
        <w:pStyle w:val="a3"/>
        <w:rPr>
          <w:sz w:val="36"/>
        </w:rPr>
      </w:pPr>
    </w:p>
    <w:p w14:paraId="557783BD" w14:textId="77777777" w:rsidR="009F7166" w:rsidRDefault="009F7166">
      <w:pPr>
        <w:pStyle w:val="a3"/>
        <w:spacing w:before="8"/>
        <w:rPr>
          <w:sz w:val="30"/>
        </w:rPr>
      </w:pPr>
    </w:p>
    <w:p w14:paraId="6505BC27" w14:textId="77777777" w:rsidR="009F7166" w:rsidRDefault="00000000">
      <w:pPr>
        <w:pStyle w:val="a3"/>
        <w:ind w:left="1077"/>
      </w:pPr>
      <w:r>
        <w:t>本人及监护人确认：</w:t>
      </w:r>
    </w:p>
    <w:p w14:paraId="281023D9" w14:textId="77777777" w:rsidR="009F7166" w:rsidRDefault="009F7166">
      <w:pPr>
        <w:pStyle w:val="a3"/>
        <w:rPr>
          <w:sz w:val="28"/>
        </w:rPr>
      </w:pPr>
    </w:p>
    <w:p w14:paraId="0E3C0318" w14:textId="77777777" w:rsidR="009F7166" w:rsidRDefault="009F7166">
      <w:pPr>
        <w:pStyle w:val="a3"/>
        <w:rPr>
          <w:sz w:val="28"/>
        </w:rPr>
      </w:pPr>
    </w:p>
    <w:p w14:paraId="2F4F593B" w14:textId="77777777" w:rsidR="009F7166" w:rsidRDefault="00000000">
      <w:pPr>
        <w:pStyle w:val="a3"/>
        <w:spacing w:before="185" w:line="434" w:lineRule="auto"/>
        <w:ind w:left="1077" w:right="1258"/>
      </w:pPr>
      <w:r>
        <w:t>经医务部门检查，本人身体健康，先天性心脏病、风湿性心脏病、高血压、脑血管疾病、心肌炎、其他心脏病、冠状动脉病、严重心律不齐、血糖过高或过低的糖尿病以及其它不适合本项比赛和活动的疾病。</w:t>
      </w:r>
    </w:p>
    <w:p w14:paraId="121EF80A" w14:textId="77777777" w:rsidR="009F7166" w:rsidRDefault="00000000">
      <w:pPr>
        <w:pStyle w:val="a3"/>
        <w:spacing w:line="434" w:lineRule="auto"/>
        <w:ind w:left="1077" w:right="1258"/>
      </w:pPr>
      <w:r>
        <w:t>在赛事进行过程中出现的意外受伤情况，本人将向赛事组委会为球员投保的保险公司进行医务费用报销。</w:t>
      </w:r>
    </w:p>
    <w:p w14:paraId="491E55AC" w14:textId="77777777" w:rsidR="009F7166" w:rsidRDefault="009F7166">
      <w:pPr>
        <w:pStyle w:val="a3"/>
        <w:rPr>
          <w:sz w:val="28"/>
        </w:rPr>
      </w:pPr>
    </w:p>
    <w:p w14:paraId="2BC9909C" w14:textId="77777777" w:rsidR="009F7166" w:rsidRDefault="009F7166">
      <w:pPr>
        <w:pStyle w:val="a3"/>
        <w:rPr>
          <w:sz w:val="28"/>
        </w:rPr>
      </w:pPr>
    </w:p>
    <w:p w14:paraId="6EBD8470" w14:textId="77777777" w:rsidR="009F7166" w:rsidRDefault="009F7166">
      <w:pPr>
        <w:pStyle w:val="a3"/>
        <w:spacing w:before="11"/>
        <w:rPr>
          <w:sz w:val="40"/>
        </w:rPr>
      </w:pPr>
    </w:p>
    <w:p w14:paraId="778EBFBC" w14:textId="77777777" w:rsidR="009F7166" w:rsidRDefault="00000000">
      <w:pPr>
        <w:pStyle w:val="a3"/>
        <w:spacing w:line="432" w:lineRule="auto"/>
        <w:ind w:left="6050" w:right="3772" w:firstLine="36"/>
      </w:pPr>
      <w:r>
        <w:t>参赛队员：</w:t>
      </w:r>
      <w:r>
        <w:rPr>
          <w:spacing w:val="-132"/>
        </w:rPr>
        <w:t xml:space="preserve"> </w:t>
      </w:r>
      <w:r>
        <w:t>身份证号：</w:t>
      </w:r>
      <w:r>
        <w:rPr>
          <w:spacing w:val="-132"/>
        </w:rPr>
        <w:t xml:space="preserve"> </w:t>
      </w:r>
      <w:r>
        <w:t>监护人：</w:t>
      </w:r>
      <w:r>
        <w:rPr>
          <w:spacing w:val="1"/>
        </w:rPr>
        <w:t xml:space="preserve"> </w:t>
      </w:r>
      <w:r>
        <w:t>日期：</w:t>
      </w:r>
    </w:p>
    <w:p w14:paraId="3A5E83A9" w14:textId="77777777" w:rsidR="009F7166" w:rsidRDefault="009F7166">
      <w:pPr>
        <w:spacing w:line="432" w:lineRule="auto"/>
        <w:sectPr w:rsidR="009F7166">
          <w:pgSz w:w="11910" w:h="16840"/>
          <w:pgMar w:top="1580" w:right="320" w:bottom="280" w:left="340" w:header="720" w:footer="720" w:gutter="0"/>
          <w:cols w:space="720"/>
        </w:sectPr>
      </w:pPr>
    </w:p>
    <w:p w14:paraId="56EDC7AE" w14:textId="77777777" w:rsidR="009F7166" w:rsidRDefault="009F7166">
      <w:pPr>
        <w:pStyle w:val="a3"/>
        <w:spacing w:before="5"/>
        <w:rPr>
          <w:sz w:val="16"/>
        </w:rPr>
      </w:pPr>
    </w:p>
    <w:p w14:paraId="7B123D84" w14:textId="77777777" w:rsidR="009F7166" w:rsidRDefault="00000000">
      <w:pPr>
        <w:pStyle w:val="a3"/>
        <w:spacing w:before="50"/>
        <w:ind w:left="1077"/>
        <w:rPr>
          <w:rFonts w:ascii="Calibri"/>
        </w:rPr>
      </w:pPr>
      <w:r>
        <w:rPr>
          <w:rFonts w:ascii="Calibri"/>
        </w:rPr>
        <w:t>03</w:t>
      </w:r>
    </w:p>
    <w:p w14:paraId="05CEF2F5" w14:textId="77777777" w:rsidR="009F7166" w:rsidRDefault="00000000">
      <w:pPr>
        <w:spacing w:before="210"/>
        <w:ind w:left="1368" w:right="972"/>
        <w:jc w:val="center"/>
        <w:rPr>
          <w:sz w:val="39"/>
        </w:rPr>
      </w:pPr>
      <w:r>
        <w:rPr>
          <w:rFonts w:ascii="Calibri" w:eastAsia="Calibri"/>
          <w:b/>
          <w:sz w:val="39"/>
        </w:rPr>
        <w:t>202</w:t>
      </w:r>
      <w:r>
        <w:rPr>
          <w:rFonts w:ascii="Calibri" w:hint="eastAsia"/>
          <w:b/>
          <w:sz w:val="39"/>
        </w:rPr>
        <w:t>2</w:t>
      </w:r>
      <w:r>
        <w:rPr>
          <w:rFonts w:ascii="Calibri" w:eastAsia="Calibri"/>
          <w:b/>
          <w:spacing w:val="74"/>
          <w:sz w:val="39"/>
        </w:rPr>
        <w:t xml:space="preserve"> </w:t>
      </w:r>
      <w:r>
        <w:rPr>
          <w:spacing w:val="2"/>
          <w:sz w:val="39"/>
        </w:rPr>
        <w:t>年北京市</w:t>
      </w:r>
      <w:proofErr w:type="gramStart"/>
      <w:r>
        <w:rPr>
          <w:spacing w:val="2"/>
          <w:sz w:val="39"/>
        </w:rPr>
        <w:t>中小学生腰旗橄榄球赛</w:t>
      </w:r>
      <w:proofErr w:type="gramEnd"/>
      <w:r>
        <w:rPr>
          <w:spacing w:val="2"/>
          <w:sz w:val="39"/>
        </w:rPr>
        <w:t>责任声明书</w:t>
      </w:r>
    </w:p>
    <w:p w14:paraId="6F4B5A2C" w14:textId="77777777" w:rsidR="009F7166" w:rsidRDefault="009F7166">
      <w:pPr>
        <w:pStyle w:val="a3"/>
        <w:rPr>
          <w:sz w:val="20"/>
        </w:rPr>
      </w:pPr>
    </w:p>
    <w:p w14:paraId="38CF3A87" w14:textId="77777777" w:rsidR="009F7166" w:rsidRDefault="009F7166">
      <w:pPr>
        <w:pStyle w:val="a3"/>
        <w:rPr>
          <w:sz w:val="20"/>
        </w:rPr>
      </w:pPr>
    </w:p>
    <w:p w14:paraId="0105204B" w14:textId="77777777" w:rsidR="009F7166" w:rsidRDefault="009F7166">
      <w:pPr>
        <w:pStyle w:val="a3"/>
        <w:spacing w:before="7"/>
        <w:rPr>
          <w:sz w:val="15"/>
        </w:rPr>
      </w:pPr>
    </w:p>
    <w:p w14:paraId="3CB48928" w14:textId="77777777" w:rsidR="009F7166" w:rsidRDefault="00000000">
      <w:pPr>
        <w:pStyle w:val="a3"/>
        <w:spacing w:before="35"/>
        <w:ind w:left="1077"/>
        <w:rPr>
          <w:rFonts w:ascii="微软雅黑" w:eastAsia="微软雅黑"/>
        </w:rPr>
      </w:pPr>
      <w:r>
        <w:rPr>
          <w:rFonts w:ascii="微软雅黑" w:eastAsia="微软雅黑" w:hint="eastAsia"/>
        </w:rPr>
        <w:t>运动队名称：</w:t>
      </w:r>
    </w:p>
    <w:p w14:paraId="74FE87F0" w14:textId="77777777" w:rsidR="009F7166" w:rsidRDefault="009F7166">
      <w:pPr>
        <w:pStyle w:val="a3"/>
        <w:spacing w:before="8"/>
        <w:rPr>
          <w:rFonts w:ascii="微软雅黑"/>
          <w:sz w:val="45"/>
        </w:rPr>
      </w:pPr>
    </w:p>
    <w:p w14:paraId="63B207A2" w14:textId="77777777" w:rsidR="009F7166" w:rsidRDefault="00000000">
      <w:pPr>
        <w:pStyle w:val="a3"/>
        <w:tabs>
          <w:tab w:val="left" w:pos="4716"/>
        </w:tabs>
        <w:spacing w:before="1"/>
        <w:ind w:left="1077"/>
      </w:pPr>
      <w:r>
        <w:t>领队姓名：</w:t>
      </w:r>
      <w:r>
        <w:tab/>
        <w:t>教练姓名：</w:t>
      </w:r>
    </w:p>
    <w:p w14:paraId="3FDBBF06" w14:textId="77777777" w:rsidR="009F7166" w:rsidRDefault="009F7166">
      <w:pPr>
        <w:pStyle w:val="a3"/>
        <w:rPr>
          <w:sz w:val="28"/>
        </w:rPr>
      </w:pPr>
    </w:p>
    <w:p w14:paraId="6C3C159B" w14:textId="77777777" w:rsidR="009F7166" w:rsidRDefault="009F7166">
      <w:pPr>
        <w:pStyle w:val="a3"/>
        <w:rPr>
          <w:sz w:val="28"/>
        </w:rPr>
      </w:pPr>
    </w:p>
    <w:p w14:paraId="5815BFA3" w14:textId="77777777" w:rsidR="009F7166" w:rsidRDefault="00000000">
      <w:pPr>
        <w:pStyle w:val="a3"/>
        <w:spacing w:before="185"/>
        <w:ind w:left="1077"/>
      </w:pPr>
      <w:r>
        <w:rPr>
          <w:color w:val="EF1717"/>
        </w:rPr>
        <w:t>请各参赛队阅读，并传达给每名参赛运动员，了解并同意遵守下列事项：</w:t>
      </w:r>
    </w:p>
    <w:p w14:paraId="5565B272" w14:textId="77777777" w:rsidR="009F7166" w:rsidRDefault="009F7166">
      <w:pPr>
        <w:pStyle w:val="a3"/>
        <w:rPr>
          <w:sz w:val="28"/>
        </w:rPr>
      </w:pPr>
    </w:p>
    <w:p w14:paraId="397B9E46" w14:textId="77777777" w:rsidR="009F7166" w:rsidRDefault="009F7166">
      <w:pPr>
        <w:pStyle w:val="a3"/>
        <w:rPr>
          <w:sz w:val="28"/>
        </w:rPr>
      </w:pPr>
    </w:p>
    <w:p w14:paraId="5673BB9F" w14:textId="77777777" w:rsidR="009F7166" w:rsidRDefault="00000000">
      <w:pPr>
        <w:pStyle w:val="a4"/>
        <w:numPr>
          <w:ilvl w:val="0"/>
          <w:numId w:val="4"/>
        </w:numPr>
        <w:tabs>
          <w:tab w:val="left" w:pos="1282"/>
        </w:tabs>
        <w:spacing w:before="185" w:line="434" w:lineRule="auto"/>
        <w:ind w:right="1258" w:firstLine="0"/>
        <w:rPr>
          <w:sz w:val="27"/>
        </w:rPr>
      </w:pPr>
      <w:r>
        <w:rPr>
          <w:rFonts w:ascii="Calibri" w:eastAsia="Calibri"/>
          <w:sz w:val="27"/>
        </w:rPr>
        <w:t>.</w:t>
      </w:r>
      <w:r>
        <w:rPr>
          <w:sz w:val="27"/>
        </w:rPr>
        <w:t>运动员完全了解自己的身体状况，确认自己的健康状况良好；没有任何身体不适或疾病（包括先天性心脏病、风湿性心脏病、高血压、脑血管疾病、心肌炎、其他心脏病、冠状动脉病、严重心律不齐、血糖过高或过低的糖尿病以及其它不适合本项比赛和活动的疾病</w:t>
      </w:r>
      <w:r>
        <w:rPr>
          <w:rFonts w:hint="eastAsia"/>
          <w:sz w:val="27"/>
        </w:rPr>
        <w:t>），</w:t>
      </w:r>
      <w:r>
        <w:rPr>
          <w:spacing w:val="17"/>
          <w:sz w:val="27"/>
        </w:rPr>
        <w:t>可以正常参加此</w:t>
      </w:r>
      <w:r>
        <w:rPr>
          <w:sz w:val="27"/>
        </w:rPr>
        <w:t>项橄榄球比赛和活动。</w:t>
      </w:r>
    </w:p>
    <w:p w14:paraId="30F19496" w14:textId="77777777" w:rsidR="009F7166" w:rsidRDefault="00000000">
      <w:pPr>
        <w:pStyle w:val="a4"/>
        <w:numPr>
          <w:ilvl w:val="0"/>
          <w:numId w:val="4"/>
        </w:numPr>
        <w:tabs>
          <w:tab w:val="left" w:pos="1282"/>
        </w:tabs>
        <w:spacing w:line="432" w:lineRule="auto"/>
        <w:ind w:right="1258" w:firstLine="0"/>
        <w:jc w:val="both"/>
        <w:rPr>
          <w:sz w:val="27"/>
        </w:rPr>
      </w:pPr>
      <w:r>
        <w:rPr>
          <w:rFonts w:ascii="Calibri" w:eastAsia="Calibri"/>
          <w:sz w:val="27"/>
        </w:rPr>
        <w:t>.</w:t>
      </w:r>
      <w:r>
        <w:rPr>
          <w:sz w:val="27"/>
        </w:rPr>
        <w:t>各运动员充分了解本次活动期间的训练或比赛有潜在的危险，以及可能由此而导致的受伤或事故，每名运动员会竭尽所能，以对自己的安全负责任的态度参赛。</w:t>
      </w:r>
    </w:p>
    <w:p w14:paraId="3EDDFF75" w14:textId="77777777" w:rsidR="009F7166" w:rsidRDefault="00000000">
      <w:pPr>
        <w:pStyle w:val="a4"/>
        <w:numPr>
          <w:ilvl w:val="0"/>
          <w:numId w:val="4"/>
        </w:numPr>
        <w:tabs>
          <w:tab w:val="left" w:pos="1282"/>
        </w:tabs>
        <w:spacing w:line="434" w:lineRule="auto"/>
        <w:ind w:right="1258" w:firstLine="0"/>
        <w:jc w:val="both"/>
        <w:rPr>
          <w:sz w:val="27"/>
        </w:rPr>
      </w:pPr>
      <w:r>
        <w:rPr>
          <w:rFonts w:ascii="Calibri" w:eastAsia="Calibri"/>
          <w:sz w:val="27"/>
        </w:rPr>
        <w:t>.</w:t>
      </w:r>
      <w:r>
        <w:rPr>
          <w:sz w:val="27"/>
        </w:rPr>
        <w:t>本人愿意遵守本次比赛活动的所有规则规定：如果本人在参赛过程中发现或注意到任何风险和潜在风险，本人将立刻终止参赛并告知赛会组织工作人员。</w:t>
      </w:r>
    </w:p>
    <w:p w14:paraId="659DF17C" w14:textId="77777777" w:rsidR="009F7166" w:rsidRDefault="009F7166">
      <w:pPr>
        <w:spacing w:line="434" w:lineRule="auto"/>
        <w:jc w:val="both"/>
        <w:rPr>
          <w:sz w:val="27"/>
        </w:rPr>
        <w:sectPr w:rsidR="009F7166">
          <w:pgSz w:w="11910" w:h="16840"/>
          <w:pgMar w:top="1580" w:right="320" w:bottom="280" w:left="340" w:header="720" w:footer="720" w:gutter="0"/>
          <w:cols w:space="720"/>
        </w:sectPr>
      </w:pPr>
    </w:p>
    <w:p w14:paraId="774614E9" w14:textId="77777777" w:rsidR="009F7166" w:rsidRDefault="009F7166">
      <w:pPr>
        <w:pStyle w:val="a3"/>
        <w:rPr>
          <w:sz w:val="15"/>
        </w:rPr>
      </w:pPr>
    </w:p>
    <w:p w14:paraId="569D19F1" w14:textId="77777777" w:rsidR="009F7166" w:rsidRDefault="00000000">
      <w:pPr>
        <w:pStyle w:val="a4"/>
        <w:numPr>
          <w:ilvl w:val="0"/>
          <w:numId w:val="4"/>
        </w:numPr>
        <w:tabs>
          <w:tab w:val="left" w:pos="1282"/>
        </w:tabs>
        <w:spacing w:before="67" w:line="432" w:lineRule="auto"/>
        <w:ind w:right="1258" w:firstLine="0"/>
        <w:jc w:val="both"/>
        <w:rPr>
          <w:sz w:val="27"/>
        </w:rPr>
      </w:pPr>
      <w:r>
        <w:rPr>
          <w:rFonts w:ascii="Calibri" w:eastAsia="Calibri"/>
          <w:sz w:val="27"/>
        </w:rPr>
        <w:t>.</w:t>
      </w:r>
      <w:r>
        <w:rPr>
          <w:sz w:val="27"/>
        </w:rPr>
        <w:t>主办和承办方对在比赛时所发生的任何意外事故及灾难，不承担任何责任；</w:t>
      </w:r>
    </w:p>
    <w:p w14:paraId="63F91095" w14:textId="77777777" w:rsidR="009F7166" w:rsidRDefault="00000000">
      <w:pPr>
        <w:pStyle w:val="a4"/>
        <w:numPr>
          <w:ilvl w:val="0"/>
          <w:numId w:val="4"/>
        </w:numPr>
        <w:tabs>
          <w:tab w:val="left" w:pos="1282"/>
        </w:tabs>
        <w:spacing w:before="4"/>
        <w:ind w:left="1281" w:hanging="205"/>
        <w:jc w:val="both"/>
        <w:rPr>
          <w:sz w:val="27"/>
        </w:rPr>
      </w:pPr>
      <w:r>
        <w:rPr>
          <w:rFonts w:ascii="Calibri" w:eastAsia="Calibri"/>
          <w:sz w:val="27"/>
        </w:rPr>
        <w:t>.</w:t>
      </w:r>
      <w:r>
        <w:rPr>
          <w:sz w:val="27"/>
        </w:rPr>
        <w:t>保证全员没有摄取任何违禁药品（</w:t>
      </w:r>
      <w:r>
        <w:rPr>
          <w:spacing w:val="3"/>
          <w:sz w:val="27"/>
        </w:rPr>
        <w:t>兴奋剂</w:t>
      </w:r>
      <w:r>
        <w:rPr>
          <w:sz w:val="27"/>
        </w:rPr>
        <w:t>）</w:t>
      </w:r>
      <w:r>
        <w:rPr>
          <w:spacing w:val="3"/>
          <w:sz w:val="27"/>
        </w:rPr>
        <w:t>或毒品</w:t>
      </w:r>
      <w:r>
        <w:rPr>
          <w:rFonts w:hint="eastAsia"/>
          <w:spacing w:val="3"/>
          <w:sz w:val="27"/>
        </w:rPr>
        <w:t>；</w:t>
      </w:r>
    </w:p>
    <w:p w14:paraId="64FE22C1" w14:textId="77777777" w:rsidR="009F7166" w:rsidRDefault="009F7166">
      <w:pPr>
        <w:pStyle w:val="a3"/>
        <w:spacing w:before="9"/>
        <w:rPr>
          <w:sz w:val="21"/>
        </w:rPr>
      </w:pPr>
    </w:p>
    <w:p w14:paraId="04884545" w14:textId="77777777" w:rsidR="009F7166" w:rsidRDefault="00000000">
      <w:pPr>
        <w:pStyle w:val="a4"/>
        <w:numPr>
          <w:ilvl w:val="0"/>
          <w:numId w:val="4"/>
        </w:numPr>
        <w:tabs>
          <w:tab w:val="left" w:pos="1282"/>
        </w:tabs>
        <w:ind w:left="1281" w:hanging="205"/>
        <w:jc w:val="both"/>
        <w:rPr>
          <w:sz w:val="27"/>
        </w:rPr>
      </w:pPr>
      <w:r>
        <w:rPr>
          <w:rFonts w:ascii="Calibri" w:eastAsia="Calibri"/>
          <w:sz w:val="27"/>
        </w:rPr>
        <w:t>.</w:t>
      </w:r>
      <w:r>
        <w:rPr>
          <w:sz w:val="27"/>
        </w:rPr>
        <w:t>保证全员没有参与或涉嫌任何非法活动；</w:t>
      </w:r>
    </w:p>
    <w:p w14:paraId="7AD624E8" w14:textId="77777777" w:rsidR="009F7166" w:rsidRDefault="009F7166">
      <w:pPr>
        <w:pStyle w:val="a3"/>
        <w:spacing w:before="9"/>
        <w:rPr>
          <w:sz w:val="21"/>
        </w:rPr>
      </w:pPr>
    </w:p>
    <w:p w14:paraId="0452C502" w14:textId="77777777" w:rsidR="009F7166" w:rsidRDefault="00000000">
      <w:pPr>
        <w:pStyle w:val="a4"/>
        <w:numPr>
          <w:ilvl w:val="0"/>
          <w:numId w:val="4"/>
        </w:numPr>
        <w:tabs>
          <w:tab w:val="left" w:pos="1282"/>
        </w:tabs>
        <w:spacing w:before="1" w:line="434" w:lineRule="auto"/>
        <w:ind w:right="1258" w:firstLine="0"/>
        <w:jc w:val="both"/>
        <w:rPr>
          <w:sz w:val="27"/>
        </w:rPr>
      </w:pPr>
      <w:r>
        <w:rPr>
          <w:rFonts w:ascii="Calibri" w:eastAsia="Calibri"/>
          <w:sz w:val="27"/>
        </w:rPr>
        <w:t>.</w:t>
      </w:r>
      <w:r>
        <w:rPr>
          <w:sz w:val="27"/>
        </w:rPr>
        <w:t>运动员须自行保管个人财物与贵重物品，在赛场内所发生的任何遗失、偷窃或损坏事件，主办和承办方不承担任何责任。</w:t>
      </w:r>
    </w:p>
    <w:p w14:paraId="765C806A" w14:textId="77777777" w:rsidR="009F7166" w:rsidRDefault="00000000">
      <w:pPr>
        <w:pStyle w:val="a4"/>
        <w:numPr>
          <w:ilvl w:val="0"/>
          <w:numId w:val="4"/>
        </w:numPr>
        <w:tabs>
          <w:tab w:val="left" w:pos="1282"/>
        </w:tabs>
        <w:spacing w:line="434" w:lineRule="auto"/>
        <w:ind w:right="1258" w:firstLine="0"/>
        <w:jc w:val="both"/>
        <w:rPr>
          <w:sz w:val="27"/>
        </w:rPr>
      </w:pPr>
      <w:r>
        <w:rPr>
          <w:rFonts w:ascii="Calibri" w:eastAsia="Calibri"/>
          <w:sz w:val="27"/>
        </w:rPr>
        <w:t>.</w:t>
      </w:r>
      <w:r>
        <w:rPr>
          <w:sz w:val="27"/>
        </w:rPr>
        <w:t>运动员清楚了解承办单位在赛事中提供的有关医疗救援的一切措施，是最基本的急救方法；在进行急救时所发生的一切意外事故，责任均由参赛运动员承担。</w:t>
      </w:r>
    </w:p>
    <w:p w14:paraId="55B76688" w14:textId="77777777" w:rsidR="009F7166" w:rsidRDefault="00000000">
      <w:pPr>
        <w:pStyle w:val="a4"/>
        <w:numPr>
          <w:ilvl w:val="0"/>
          <w:numId w:val="4"/>
        </w:numPr>
        <w:tabs>
          <w:tab w:val="left" w:pos="1282"/>
        </w:tabs>
        <w:spacing w:line="434" w:lineRule="auto"/>
        <w:ind w:right="1258" w:firstLine="0"/>
        <w:rPr>
          <w:sz w:val="27"/>
        </w:rPr>
      </w:pPr>
      <w:r>
        <w:rPr>
          <w:rFonts w:ascii="Calibri" w:eastAsia="Calibri"/>
          <w:sz w:val="27"/>
        </w:rPr>
        <w:t>.</w:t>
      </w:r>
      <w:r>
        <w:rPr>
          <w:sz w:val="27"/>
        </w:rPr>
        <w:t>对于一切活动包括练习、比赛及各活动，可能被拍摄或录影或电视现场直播等，本人同意由主办和承办方以全部或部分形式、或以任何语言、无论有否包括其他物资，在无任何限制下</w:t>
      </w:r>
      <w:r>
        <w:rPr>
          <w:rFonts w:hint="eastAsia"/>
          <w:sz w:val="27"/>
        </w:rPr>
        <w:t>，</w:t>
      </w:r>
      <w:r>
        <w:rPr>
          <w:sz w:val="27"/>
        </w:rPr>
        <w:t>使用全队参与者的姓名、声音、动作、图形及传记资料用于电视、电台、录像、媒体图样或任何媒介设备传播，此资料无使用时效，本人将不做任何追讨及赔偿。</w:t>
      </w:r>
    </w:p>
    <w:p w14:paraId="77E54B57" w14:textId="77777777" w:rsidR="009F7166" w:rsidRDefault="00000000">
      <w:pPr>
        <w:pStyle w:val="a4"/>
        <w:numPr>
          <w:ilvl w:val="0"/>
          <w:numId w:val="4"/>
        </w:numPr>
        <w:tabs>
          <w:tab w:val="left" w:pos="1426"/>
        </w:tabs>
        <w:spacing w:line="338" w:lineRule="exact"/>
        <w:ind w:left="1426" w:hanging="349"/>
        <w:rPr>
          <w:sz w:val="27"/>
        </w:rPr>
      </w:pPr>
      <w:r>
        <w:rPr>
          <w:rFonts w:ascii="Calibri" w:eastAsia="Calibri"/>
          <w:sz w:val="27"/>
        </w:rPr>
        <w:t>.</w:t>
      </w:r>
      <w:r>
        <w:rPr>
          <w:sz w:val="27"/>
        </w:rPr>
        <w:t>本声明书最终解释权归本次赛事组委会。</w:t>
      </w:r>
    </w:p>
    <w:p w14:paraId="328843F0" w14:textId="77777777" w:rsidR="009F7166" w:rsidRDefault="009F7166">
      <w:pPr>
        <w:pStyle w:val="a3"/>
        <w:rPr>
          <w:sz w:val="30"/>
        </w:rPr>
      </w:pPr>
    </w:p>
    <w:p w14:paraId="30A3276E" w14:textId="77777777" w:rsidR="009F7166" w:rsidRDefault="009F7166">
      <w:pPr>
        <w:pStyle w:val="a3"/>
        <w:spacing w:before="9"/>
        <w:rPr>
          <w:sz w:val="39"/>
        </w:rPr>
      </w:pPr>
    </w:p>
    <w:p w14:paraId="7E2C673F" w14:textId="77777777" w:rsidR="009F7166" w:rsidRDefault="00000000">
      <w:pPr>
        <w:pStyle w:val="a3"/>
        <w:tabs>
          <w:tab w:val="left" w:pos="6314"/>
        </w:tabs>
        <w:spacing w:before="1"/>
        <w:ind w:left="1077"/>
      </w:pPr>
      <w:r>
        <w:t>参赛队领队签名：</w:t>
      </w:r>
      <w:r>
        <w:tab/>
        <w:t>参赛队教练签名：</w:t>
      </w:r>
    </w:p>
    <w:p w14:paraId="0881D640" w14:textId="77777777" w:rsidR="009F7166" w:rsidRDefault="009F7166">
      <w:pPr>
        <w:pStyle w:val="a3"/>
        <w:spacing w:before="9"/>
        <w:rPr>
          <w:sz w:val="21"/>
        </w:rPr>
      </w:pPr>
    </w:p>
    <w:p w14:paraId="7804FA30" w14:textId="77777777" w:rsidR="009F7166" w:rsidRDefault="00000000">
      <w:pPr>
        <w:pStyle w:val="a3"/>
        <w:tabs>
          <w:tab w:val="left" w:pos="6254"/>
        </w:tabs>
        <w:ind w:left="1077"/>
      </w:pPr>
      <w:r>
        <w:t>日期：</w:t>
      </w:r>
      <w:r>
        <w:tab/>
        <w:t>日期：</w:t>
      </w:r>
    </w:p>
    <w:p w14:paraId="71FEF254" w14:textId="77777777" w:rsidR="009F7166" w:rsidRDefault="009F7166">
      <w:pPr>
        <w:pStyle w:val="a3"/>
        <w:rPr>
          <w:sz w:val="28"/>
        </w:rPr>
      </w:pPr>
    </w:p>
    <w:p w14:paraId="5CA37A1F" w14:textId="77777777" w:rsidR="009F7166" w:rsidRDefault="009F7166">
      <w:pPr>
        <w:pStyle w:val="a3"/>
        <w:rPr>
          <w:sz w:val="28"/>
        </w:rPr>
      </w:pPr>
    </w:p>
    <w:p w14:paraId="0690EFFA" w14:textId="77777777" w:rsidR="009F7166" w:rsidRDefault="00000000">
      <w:pPr>
        <w:pStyle w:val="a3"/>
        <w:spacing w:before="186"/>
        <w:ind w:left="1077"/>
      </w:pPr>
      <w:r>
        <w:rPr>
          <w:color w:val="EF1717"/>
          <w:spacing w:val="2"/>
        </w:rPr>
        <w:t xml:space="preserve">注：本声明每队 </w:t>
      </w:r>
      <w:r>
        <w:rPr>
          <w:rFonts w:ascii="Calibri" w:eastAsia="Calibri"/>
          <w:color w:val="EF1717"/>
        </w:rPr>
        <w:t>1</w:t>
      </w:r>
      <w:r>
        <w:rPr>
          <w:rFonts w:ascii="Calibri" w:eastAsia="Calibri"/>
          <w:color w:val="EF1717"/>
          <w:spacing w:val="103"/>
        </w:rPr>
        <w:t xml:space="preserve"> </w:t>
      </w:r>
      <w:r>
        <w:rPr>
          <w:color w:val="EF1717"/>
        </w:rPr>
        <w:t>份，签字后即认定为了解并同意以上所有条款。</w:t>
      </w:r>
    </w:p>
    <w:p w14:paraId="0152EED7" w14:textId="77777777" w:rsidR="009F7166" w:rsidRDefault="009F7166">
      <w:pPr>
        <w:sectPr w:rsidR="009F7166">
          <w:pgSz w:w="11910" w:h="16840"/>
          <w:pgMar w:top="1580" w:right="320" w:bottom="280" w:left="340" w:header="720" w:footer="720" w:gutter="0"/>
          <w:cols w:space="720"/>
        </w:sectPr>
      </w:pPr>
    </w:p>
    <w:p w14:paraId="65A1573D" w14:textId="77777777" w:rsidR="009F7166" w:rsidRDefault="009F7166">
      <w:pPr>
        <w:pStyle w:val="a3"/>
        <w:rPr>
          <w:sz w:val="15"/>
        </w:rPr>
      </w:pPr>
    </w:p>
    <w:p w14:paraId="799CB4A5" w14:textId="77777777" w:rsidR="009F7166" w:rsidRDefault="00000000">
      <w:pPr>
        <w:pStyle w:val="a4"/>
        <w:numPr>
          <w:ilvl w:val="0"/>
          <w:numId w:val="5"/>
        </w:numPr>
        <w:tabs>
          <w:tab w:val="left" w:pos="1641"/>
          <w:tab w:val="left" w:pos="1642"/>
        </w:tabs>
        <w:spacing w:before="67"/>
        <w:rPr>
          <w:sz w:val="27"/>
        </w:rPr>
      </w:pPr>
      <w:r>
        <w:rPr>
          <w:rFonts w:ascii="Calibri" w:eastAsia="Calibri"/>
          <w:b/>
          <w:sz w:val="27"/>
        </w:rPr>
        <w:t>202</w:t>
      </w:r>
      <w:r>
        <w:rPr>
          <w:rFonts w:ascii="Calibri" w:hint="eastAsia"/>
          <w:b/>
          <w:sz w:val="27"/>
        </w:rPr>
        <w:t>2</w:t>
      </w:r>
      <w:r>
        <w:rPr>
          <w:rFonts w:ascii="Calibri" w:eastAsia="Calibri"/>
          <w:b/>
          <w:spacing w:val="93"/>
          <w:sz w:val="27"/>
        </w:rPr>
        <w:t xml:space="preserve"> </w:t>
      </w:r>
      <w:r>
        <w:rPr>
          <w:sz w:val="27"/>
        </w:rPr>
        <w:t>年北京市</w:t>
      </w:r>
      <w:proofErr w:type="gramStart"/>
      <w:r>
        <w:rPr>
          <w:sz w:val="27"/>
        </w:rPr>
        <w:t>中小学生腰旗橄榄球赛</w:t>
      </w:r>
      <w:proofErr w:type="gramEnd"/>
      <w:r>
        <w:rPr>
          <w:sz w:val="27"/>
        </w:rPr>
        <w:t>运动员疫情防控承诺书</w:t>
      </w:r>
    </w:p>
    <w:p w14:paraId="0BCB226B" w14:textId="77777777" w:rsidR="009F7166" w:rsidRDefault="009F7166">
      <w:pPr>
        <w:pStyle w:val="a3"/>
        <w:rPr>
          <w:sz w:val="30"/>
        </w:rPr>
      </w:pPr>
    </w:p>
    <w:p w14:paraId="0AF41BBF" w14:textId="77777777" w:rsidR="009F7166" w:rsidRDefault="009F7166">
      <w:pPr>
        <w:pStyle w:val="a3"/>
        <w:spacing w:before="12"/>
        <w:rPr>
          <w:sz w:val="33"/>
        </w:rPr>
      </w:pPr>
    </w:p>
    <w:p w14:paraId="51D91CB1" w14:textId="77777777" w:rsidR="009F7166" w:rsidRDefault="00000000">
      <w:pPr>
        <w:ind w:left="1186" w:right="1206"/>
        <w:jc w:val="center"/>
        <w:rPr>
          <w:sz w:val="39"/>
        </w:rPr>
      </w:pPr>
      <w:r>
        <w:rPr>
          <w:spacing w:val="7"/>
          <w:sz w:val="39"/>
        </w:rPr>
        <w:t>运动员疫情防控承诺书</w:t>
      </w:r>
    </w:p>
    <w:p w14:paraId="112E95E2" w14:textId="77777777" w:rsidR="009F7166" w:rsidRDefault="00000000">
      <w:pPr>
        <w:pStyle w:val="a3"/>
        <w:spacing w:before="209" w:line="475" w:lineRule="auto"/>
        <w:ind w:left="1077" w:right="8921"/>
      </w:pPr>
      <w:r>
        <w:t>本人：</w:t>
      </w:r>
      <w:r>
        <w:rPr>
          <w:spacing w:val="38"/>
        </w:rPr>
        <w:t xml:space="preserve"> </w:t>
      </w:r>
      <w:r>
        <w:t xml:space="preserve">身份证： </w:t>
      </w:r>
    </w:p>
    <w:p w14:paraId="4338C1F0" w14:textId="77777777" w:rsidR="009F7166" w:rsidRDefault="00000000">
      <w:pPr>
        <w:pStyle w:val="a4"/>
        <w:numPr>
          <w:ilvl w:val="1"/>
          <w:numId w:val="5"/>
        </w:numPr>
        <w:tabs>
          <w:tab w:val="left" w:pos="1762"/>
        </w:tabs>
        <w:spacing w:line="432" w:lineRule="auto"/>
        <w:ind w:left="1474" w:right="1095" w:firstLine="0"/>
        <w:rPr>
          <w:sz w:val="27"/>
        </w:rPr>
      </w:pPr>
      <w:r>
        <w:rPr>
          <w:sz w:val="27"/>
        </w:rPr>
        <w:t xml:space="preserve">本人在从本日起之前14天之内，未曾去过境外和疫情重点地区（中高风险地区）。 </w:t>
      </w:r>
    </w:p>
    <w:p w14:paraId="7374EEEC" w14:textId="77777777" w:rsidR="009F7166" w:rsidRDefault="00000000">
      <w:pPr>
        <w:pStyle w:val="a4"/>
        <w:numPr>
          <w:ilvl w:val="1"/>
          <w:numId w:val="5"/>
        </w:numPr>
        <w:tabs>
          <w:tab w:val="left" w:pos="1762"/>
        </w:tabs>
        <w:spacing w:line="432" w:lineRule="auto"/>
        <w:ind w:left="1474" w:right="1095" w:firstLine="0"/>
        <w:rPr>
          <w:sz w:val="27"/>
        </w:rPr>
      </w:pPr>
      <w:r>
        <w:rPr>
          <w:sz w:val="27"/>
        </w:rPr>
        <w:t xml:space="preserve">本人在从本日起之前14天之内，没有与来自境外或疫情重点地区（中高风险地区）人员有密切接触。 </w:t>
      </w:r>
    </w:p>
    <w:p w14:paraId="67FED2A9" w14:textId="77777777" w:rsidR="009F7166" w:rsidRDefault="00000000">
      <w:pPr>
        <w:pStyle w:val="a4"/>
        <w:numPr>
          <w:ilvl w:val="1"/>
          <w:numId w:val="5"/>
        </w:numPr>
        <w:tabs>
          <w:tab w:val="left" w:pos="1762"/>
        </w:tabs>
        <w:ind w:left="1762" w:hanging="288"/>
        <w:rPr>
          <w:sz w:val="27"/>
        </w:rPr>
      </w:pPr>
      <w:r>
        <w:rPr>
          <w:spacing w:val="-14"/>
          <w:sz w:val="27"/>
        </w:rPr>
        <w:t>近</w:t>
      </w:r>
      <w:r>
        <w:rPr>
          <w:sz w:val="27"/>
        </w:rPr>
        <w:t>14</w:t>
      </w:r>
      <w:r>
        <w:rPr>
          <w:spacing w:val="-5"/>
          <w:sz w:val="27"/>
        </w:rPr>
        <w:t>天内</w:t>
      </w:r>
      <w:r>
        <w:rPr>
          <w:rFonts w:hint="eastAsia"/>
          <w:spacing w:val="-5"/>
          <w:sz w:val="27"/>
        </w:rPr>
        <w:t>，</w:t>
      </w:r>
      <w:r>
        <w:rPr>
          <w:spacing w:val="-5"/>
          <w:sz w:val="27"/>
        </w:rPr>
        <w:t>本人周围没有聚集性疫情发生。</w:t>
      </w:r>
      <w:r>
        <w:rPr>
          <w:sz w:val="27"/>
        </w:rPr>
        <w:t xml:space="preserve"> </w:t>
      </w:r>
    </w:p>
    <w:p w14:paraId="35E49235" w14:textId="77777777" w:rsidR="009F7166" w:rsidRDefault="009F7166">
      <w:pPr>
        <w:pStyle w:val="a3"/>
        <w:spacing w:before="8"/>
        <w:rPr>
          <w:sz w:val="21"/>
        </w:rPr>
      </w:pPr>
    </w:p>
    <w:p w14:paraId="1CC9DBEA" w14:textId="77777777" w:rsidR="009F7166" w:rsidRDefault="00000000">
      <w:pPr>
        <w:pStyle w:val="a4"/>
        <w:numPr>
          <w:ilvl w:val="1"/>
          <w:numId w:val="5"/>
        </w:numPr>
        <w:tabs>
          <w:tab w:val="left" w:pos="1762"/>
        </w:tabs>
        <w:ind w:left="1762" w:hanging="288"/>
        <w:rPr>
          <w:sz w:val="27"/>
        </w:rPr>
      </w:pPr>
      <w:r>
        <w:rPr>
          <w:sz w:val="27"/>
        </w:rPr>
        <w:t xml:space="preserve">本人没有与新冠肺炎确诊病例、无症状感染者密切接触。 </w:t>
      </w:r>
    </w:p>
    <w:p w14:paraId="07065FA0" w14:textId="77777777" w:rsidR="009F7166" w:rsidRDefault="009F7166">
      <w:pPr>
        <w:pStyle w:val="a3"/>
        <w:spacing w:before="10"/>
        <w:rPr>
          <w:sz w:val="21"/>
        </w:rPr>
      </w:pPr>
    </w:p>
    <w:p w14:paraId="1A8F38C5" w14:textId="77777777" w:rsidR="009F7166" w:rsidRDefault="00000000">
      <w:pPr>
        <w:pStyle w:val="a4"/>
        <w:numPr>
          <w:ilvl w:val="1"/>
          <w:numId w:val="5"/>
        </w:numPr>
        <w:tabs>
          <w:tab w:val="left" w:pos="1762"/>
        </w:tabs>
        <w:spacing w:line="432" w:lineRule="auto"/>
        <w:ind w:left="1474" w:right="1083" w:firstLine="0"/>
        <w:jc w:val="both"/>
        <w:rPr>
          <w:sz w:val="27"/>
        </w:rPr>
      </w:pPr>
      <w:r>
        <w:rPr>
          <w:spacing w:val="4"/>
          <w:sz w:val="27"/>
        </w:rPr>
        <w:t>本人所提供的每日自我健康检测结果真实可靠，在从本日之前</w:t>
      </w:r>
      <w:r>
        <w:rPr>
          <w:sz w:val="27"/>
        </w:rPr>
        <w:t>14</w:t>
      </w:r>
      <w:r>
        <w:rPr>
          <w:spacing w:val="-10"/>
          <w:sz w:val="27"/>
        </w:rPr>
        <w:t>天</w:t>
      </w:r>
      <w:r>
        <w:rPr>
          <w:sz w:val="27"/>
        </w:rPr>
        <w:t>内，未出现发热（体温≥37.3</w:t>
      </w:r>
      <w:r>
        <w:rPr>
          <w:spacing w:val="7"/>
          <w:sz w:val="27"/>
        </w:rPr>
        <w:t xml:space="preserve"> 摄氏度</w:t>
      </w:r>
      <w:r>
        <w:rPr>
          <w:sz w:val="27"/>
        </w:rPr>
        <w:t>）</w:t>
      </w:r>
      <w:r>
        <w:rPr>
          <w:spacing w:val="2"/>
          <w:sz w:val="27"/>
        </w:rPr>
        <w:t>、乏力、干咳、鼻塞、流涕或腹</w:t>
      </w:r>
      <w:r>
        <w:rPr>
          <w:sz w:val="27"/>
        </w:rPr>
        <w:t xml:space="preserve">泻等不适。 </w:t>
      </w:r>
    </w:p>
    <w:p w14:paraId="0381A786" w14:textId="77777777" w:rsidR="009F7166" w:rsidRDefault="009F7166">
      <w:pPr>
        <w:pStyle w:val="a3"/>
        <w:rPr>
          <w:sz w:val="28"/>
        </w:rPr>
      </w:pPr>
    </w:p>
    <w:p w14:paraId="20047DDF" w14:textId="77777777" w:rsidR="009F7166" w:rsidRDefault="00000000">
      <w:pPr>
        <w:spacing w:before="185" w:line="300" w:lineRule="auto"/>
        <w:ind w:left="1077" w:right="1415" w:firstLine="396"/>
        <w:rPr>
          <w:rFonts w:ascii="微软雅黑" w:eastAsia="微软雅黑"/>
          <w:b/>
          <w:sz w:val="27"/>
        </w:rPr>
      </w:pPr>
      <w:r>
        <w:rPr>
          <w:rFonts w:ascii="微软雅黑" w:eastAsia="微软雅黑" w:hint="eastAsia"/>
          <w:b/>
          <w:color w:val="EF1717"/>
          <w:sz w:val="27"/>
        </w:rPr>
        <w:t>本人对以上提供的健康信息的真实性负责，如信息不实，引起传播或扩散，由本人承担相应法律责任。</w:t>
      </w:r>
    </w:p>
    <w:p w14:paraId="675DA4B5" w14:textId="77777777" w:rsidR="009F7166" w:rsidRDefault="009F7166">
      <w:pPr>
        <w:pStyle w:val="a3"/>
        <w:spacing w:before="14"/>
        <w:rPr>
          <w:rFonts w:ascii="微软雅黑"/>
          <w:b/>
          <w:sz w:val="38"/>
        </w:rPr>
      </w:pPr>
    </w:p>
    <w:p w14:paraId="0E84A5A6" w14:textId="77777777" w:rsidR="009F7166" w:rsidRDefault="00000000">
      <w:pPr>
        <w:pStyle w:val="a3"/>
        <w:spacing w:line="434" w:lineRule="auto"/>
        <w:ind w:right="1082" w:firstLineChars="1900" w:firstLine="5130"/>
      </w:pPr>
      <w:r>
        <w:t>承诺人：</w:t>
      </w:r>
    </w:p>
    <w:p w14:paraId="11D38861" w14:textId="77777777" w:rsidR="009F7166" w:rsidRDefault="00000000">
      <w:pPr>
        <w:pStyle w:val="a3"/>
        <w:wordWrap w:val="0"/>
        <w:spacing w:line="434" w:lineRule="auto"/>
        <w:ind w:right="1082"/>
        <w:jc w:val="right"/>
        <w:sectPr w:rsidR="009F7166">
          <w:pgSz w:w="11910" w:h="16840"/>
          <w:pgMar w:top="1580" w:right="320" w:bottom="280" w:left="340" w:header="720" w:footer="720" w:gutter="0"/>
          <w:cols w:space="720"/>
        </w:sectPr>
      </w:pPr>
      <w:r>
        <w:rPr>
          <w:spacing w:val="-132"/>
        </w:rPr>
        <w:t xml:space="preserve"> </w:t>
      </w:r>
      <w:r>
        <w:rPr>
          <w:rFonts w:hint="eastAsia"/>
          <w:spacing w:val="-132"/>
        </w:rPr>
        <w:t xml:space="preserve">                                      </w:t>
      </w:r>
      <w:r>
        <w:t>承诺日期：</w:t>
      </w:r>
      <w:r>
        <w:rPr>
          <w:rFonts w:ascii="Calibri" w:eastAsia="Calibri"/>
        </w:rPr>
        <w:t>202</w:t>
      </w:r>
      <w:r>
        <w:rPr>
          <w:rFonts w:ascii="Calibri" w:hint="eastAsia"/>
        </w:rPr>
        <w:t>2</w:t>
      </w:r>
      <w:r>
        <w:rPr>
          <w:rFonts w:ascii="Calibri" w:eastAsia="Calibri"/>
          <w:spacing w:val="26"/>
        </w:rPr>
        <w:t xml:space="preserve"> </w:t>
      </w:r>
      <w:r>
        <w:rPr>
          <w:spacing w:val="14"/>
        </w:rPr>
        <w:t>年 月 日</w:t>
      </w:r>
      <w:r>
        <w:rPr>
          <w:rFonts w:hint="eastAsia"/>
          <w:spacing w:val="14"/>
        </w:rPr>
        <w:t xml:space="preserve">             </w:t>
      </w:r>
    </w:p>
    <w:p w14:paraId="7B23B81E" w14:textId="77777777" w:rsidR="009F7166" w:rsidRDefault="009F7166">
      <w:pPr>
        <w:pStyle w:val="a4"/>
        <w:tabs>
          <w:tab w:val="left" w:pos="1498"/>
        </w:tabs>
        <w:spacing w:before="67"/>
        <w:ind w:left="0"/>
        <w:rPr>
          <w:sz w:val="17"/>
        </w:rPr>
      </w:pPr>
    </w:p>
    <w:p w14:paraId="245B50A9" w14:textId="77777777" w:rsidR="009F7166" w:rsidRDefault="009F7166">
      <w:pPr>
        <w:pStyle w:val="a3"/>
        <w:rPr>
          <w:sz w:val="30"/>
        </w:rPr>
      </w:pPr>
    </w:p>
    <w:p w14:paraId="5E321D50" w14:textId="77777777" w:rsidR="009F7166" w:rsidRDefault="009F7166">
      <w:pPr>
        <w:pStyle w:val="a3"/>
        <w:rPr>
          <w:sz w:val="30"/>
        </w:rPr>
      </w:pPr>
    </w:p>
    <w:p w14:paraId="439B6F90" w14:textId="77777777" w:rsidR="009F7166" w:rsidRDefault="009F7166">
      <w:pPr>
        <w:pStyle w:val="a3"/>
        <w:spacing w:before="10"/>
        <w:rPr>
          <w:sz w:val="24"/>
        </w:rPr>
      </w:pPr>
    </w:p>
    <w:p w14:paraId="3D13B790" w14:textId="77777777" w:rsidR="009F7166" w:rsidRDefault="00000000">
      <w:pPr>
        <w:pStyle w:val="a4"/>
        <w:numPr>
          <w:ilvl w:val="0"/>
          <w:numId w:val="5"/>
        </w:numPr>
        <w:tabs>
          <w:tab w:val="left" w:pos="1498"/>
        </w:tabs>
        <w:spacing w:before="1"/>
        <w:ind w:left="1498" w:hanging="421"/>
        <w:rPr>
          <w:sz w:val="27"/>
        </w:rPr>
      </w:pPr>
      <w:r>
        <w:rPr>
          <w:spacing w:val="12"/>
          <w:sz w:val="27"/>
        </w:rPr>
        <w:t>报名表</w:t>
      </w:r>
    </w:p>
    <w:p w14:paraId="3875D765" w14:textId="77777777" w:rsidR="009F7166" w:rsidRDefault="009F7166">
      <w:pPr>
        <w:pStyle w:val="a3"/>
        <w:rPr>
          <w:sz w:val="30"/>
        </w:rPr>
      </w:pPr>
    </w:p>
    <w:p w14:paraId="1BD50D7E" w14:textId="77777777" w:rsidR="009F7166" w:rsidRDefault="009F7166">
      <w:pPr>
        <w:pStyle w:val="a3"/>
        <w:spacing w:before="5"/>
        <w:rPr>
          <w:sz w:val="40"/>
        </w:rPr>
      </w:pPr>
    </w:p>
    <w:p w14:paraId="57735F68" w14:textId="77777777" w:rsidR="009F7166" w:rsidRDefault="00000000">
      <w:pPr>
        <w:pStyle w:val="a3"/>
        <w:ind w:left="2194"/>
        <w:rPr>
          <w:rFonts w:ascii="Calibri" w:eastAsia="Calibri"/>
        </w:rPr>
      </w:pPr>
      <w:r>
        <w:t>链接：</w:t>
      </w:r>
      <w:r>
        <w:rPr>
          <w:rFonts w:ascii="Calibri" w:eastAsia="Calibri"/>
        </w:rPr>
        <w:t>https://pan.baidu.com/s/1AxzzkI8LCgfqxUYDlmgKJg</w:t>
      </w:r>
    </w:p>
    <w:p w14:paraId="0020014F" w14:textId="77777777" w:rsidR="009F7166" w:rsidRDefault="009F7166">
      <w:pPr>
        <w:pStyle w:val="a3"/>
        <w:spacing w:before="10"/>
        <w:rPr>
          <w:rFonts w:ascii="Calibri"/>
          <w:sz w:val="22"/>
        </w:rPr>
      </w:pPr>
    </w:p>
    <w:p w14:paraId="66DEF615" w14:textId="77777777" w:rsidR="009F7166" w:rsidRDefault="00000000">
      <w:pPr>
        <w:pStyle w:val="a3"/>
        <w:ind w:left="2194"/>
        <w:rPr>
          <w:rFonts w:ascii="Calibri" w:eastAsia="Calibri"/>
        </w:rPr>
      </w:pPr>
      <w:r>
        <w:t>提取码：</w:t>
      </w:r>
      <w:r>
        <w:rPr>
          <w:rFonts w:ascii="Calibri" w:eastAsia="Calibri"/>
        </w:rPr>
        <w:t>i1lg</w:t>
      </w:r>
    </w:p>
    <w:sectPr w:rsidR="009F7166">
      <w:pgSz w:w="11910" w:h="16840"/>
      <w:pgMar w:top="1580" w:right="320" w:bottom="280" w:left="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ECB8E" w14:textId="77777777" w:rsidR="00F70266" w:rsidRDefault="00F70266">
      <w:r>
        <w:separator/>
      </w:r>
    </w:p>
  </w:endnote>
  <w:endnote w:type="continuationSeparator" w:id="0">
    <w:p w14:paraId="60F2BE1A" w14:textId="77777777" w:rsidR="00F70266" w:rsidRDefault="00F70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F35EE" w14:textId="77777777" w:rsidR="00F70266" w:rsidRDefault="00F70266">
      <w:r>
        <w:separator/>
      </w:r>
    </w:p>
  </w:footnote>
  <w:footnote w:type="continuationSeparator" w:id="0">
    <w:p w14:paraId="3F306300" w14:textId="77777777" w:rsidR="00F70266" w:rsidRDefault="00F702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E306ED"/>
    <w:multiLevelType w:val="multilevel"/>
    <w:tmpl w:val="B5E306ED"/>
    <w:lvl w:ilvl="0">
      <w:start w:val="4"/>
      <w:numFmt w:val="decimalZero"/>
      <w:lvlText w:val="%1"/>
      <w:lvlJc w:val="left"/>
      <w:pPr>
        <w:ind w:left="1642" w:hanging="565"/>
        <w:jc w:val="left"/>
      </w:pPr>
      <w:rPr>
        <w:rFonts w:ascii="Calibri" w:eastAsia="Calibri" w:hAnsi="Calibri" w:cs="Calibri" w:hint="default"/>
        <w:spacing w:val="0"/>
        <w:w w:val="102"/>
        <w:sz w:val="27"/>
        <w:szCs w:val="27"/>
        <w:lang w:val="en-US" w:eastAsia="zh-CN" w:bidi="ar-SA"/>
      </w:rPr>
    </w:lvl>
    <w:lvl w:ilvl="1">
      <w:start w:val="1"/>
      <w:numFmt w:val="decimal"/>
      <w:lvlText w:val="%2."/>
      <w:lvlJc w:val="left"/>
      <w:pPr>
        <w:ind w:left="1858" w:hanging="361"/>
        <w:jc w:val="left"/>
      </w:pPr>
      <w:rPr>
        <w:rFonts w:ascii="宋体" w:eastAsia="宋体" w:hAnsi="宋体" w:cs="宋体" w:hint="default"/>
        <w:spacing w:val="0"/>
        <w:w w:val="102"/>
        <w:sz w:val="27"/>
        <w:szCs w:val="27"/>
        <w:lang w:val="en-US" w:eastAsia="zh-CN" w:bidi="ar-SA"/>
      </w:rPr>
    </w:lvl>
    <w:lvl w:ilvl="2">
      <w:numFmt w:val="bullet"/>
      <w:lvlText w:val="•"/>
      <w:lvlJc w:val="left"/>
      <w:pPr>
        <w:ind w:left="2902" w:hanging="361"/>
      </w:pPr>
      <w:rPr>
        <w:rFonts w:hint="default"/>
        <w:lang w:val="en-US" w:eastAsia="zh-CN" w:bidi="ar-SA"/>
      </w:rPr>
    </w:lvl>
    <w:lvl w:ilvl="3">
      <w:numFmt w:val="bullet"/>
      <w:lvlText w:val="•"/>
      <w:lvlJc w:val="left"/>
      <w:pPr>
        <w:ind w:left="3945" w:hanging="361"/>
      </w:pPr>
      <w:rPr>
        <w:rFonts w:hint="default"/>
        <w:lang w:val="en-US" w:eastAsia="zh-CN" w:bidi="ar-SA"/>
      </w:rPr>
    </w:lvl>
    <w:lvl w:ilvl="4">
      <w:numFmt w:val="bullet"/>
      <w:lvlText w:val="•"/>
      <w:lvlJc w:val="left"/>
      <w:pPr>
        <w:ind w:left="4988" w:hanging="361"/>
      </w:pPr>
      <w:rPr>
        <w:rFonts w:hint="default"/>
        <w:lang w:val="en-US" w:eastAsia="zh-CN" w:bidi="ar-SA"/>
      </w:rPr>
    </w:lvl>
    <w:lvl w:ilvl="5">
      <w:numFmt w:val="bullet"/>
      <w:lvlText w:val="•"/>
      <w:lvlJc w:val="left"/>
      <w:pPr>
        <w:ind w:left="6030" w:hanging="361"/>
      </w:pPr>
      <w:rPr>
        <w:rFonts w:hint="default"/>
        <w:lang w:val="en-US" w:eastAsia="zh-CN" w:bidi="ar-SA"/>
      </w:rPr>
    </w:lvl>
    <w:lvl w:ilvl="6">
      <w:numFmt w:val="bullet"/>
      <w:lvlText w:val="•"/>
      <w:lvlJc w:val="left"/>
      <w:pPr>
        <w:ind w:left="7073" w:hanging="361"/>
      </w:pPr>
      <w:rPr>
        <w:rFonts w:hint="default"/>
        <w:lang w:val="en-US" w:eastAsia="zh-CN" w:bidi="ar-SA"/>
      </w:rPr>
    </w:lvl>
    <w:lvl w:ilvl="7">
      <w:numFmt w:val="bullet"/>
      <w:lvlText w:val="•"/>
      <w:lvlJc w:val="left"/>
      <w:pPr>
        <w:ind w:left="8116" w:hanging="361"/>
      </w:pPr>
      <w:rPr>
        <w:rFonts w:hint="default"/>
        <w:lang w:val="en-US" w:eastAsia="zh-CN" w:bidi="ar-SA"/>
      </w:rPr>
    </w:lvl>
    <w:lvl w:ilvl="8">
      <w:numFmt w:val="bullet"/>
      <w:lvlText w:val="•"/>
      <w:lvlJc w:val="left"/>
      <w:pPr>
        <w:ind w:left="9158" w:hanging="361"/>
      </w:pPr>
      <w:rPr>
        <w:rFonts w:hint="default"/>
        <w:lang w:val="en-US" w:eastAsia="zh-CN" w:bidi="ar-SA"/>
      </w:rPr>
    </w:lvl>
  </w:abstractNum>
  <w:abstractNum w:abstractNumId="1" w15:restartNumberingAfterBreak="0">
    <w:nsid w:val="BF205925"/>
    <w:multiLevelType w:val="multilevel"/>
    <w:tmpl w:val="BF205925"/>
    <w:lvl w:ilvl="0">
      <w:start w:val="1"/>
      <w:numFmt w:val="decimal"/>
      <w:lvlText w:val="%1"/>
      <w:lvlJc w:val="left"/>
      <w:pPr>
        <w:ind w:left="1077" w:hanging="204"/>
        <w:jc w:val="left"/>
      </w:pPr>
      <w:rPr>
        <w:rFonts w:ascii="Calibri" w:eastAsia="Calibri" w:hAnsi="Calibri" w:cs="Calibri" w:hint="default"/>
        <w:w w:val="102"/>
        <w:sz w:val="27"/>
        <w:szCs w:val="27"/>
        <w:lang w:val="en-US" w:eastAsia="zh-CN" w:bidi="ar-SA"/>
      </w:rPr>
    </w:lvl>
    <w:lvl w:ilvl="1">
      <w:numFmt w:val="bullet"/>
      <w:lvlText w:val="•"/>
      <w:lvlJc w:val="left"/>
      <w:pPr>
        <w:ind w:left="2096" w:hanging="204"/>
      </w:pPr>
      <w:rPr>
        <w:rFonts w:hint="default"/>
        <w:lang w:val="en-US" w:eastAsia="zh-CN" w:bidi="ar-SA"/>
      </w:rPr>
    </w:lvl>
    <w:lvl w:ilvl="2">
      <w:numFmt w:val="bullet"/>
      <w:lvlText w:val="•"/>
      <w:lvlJc w:val="left"/>
      <w:pPr>
        <w:ind w:left="3112" w:hanging="204"/>
      </w:pPr>
      <w:rPr>
        <w:rFonts w:hint="default"/>
        <w:lang w:val="en-US" w:eastAsia="zh-CN" w:bidi="ar-SA"/>
      </w:rPr>
    </w:lvl>
    <w:lvl w:ilvl="3">
      <w:numFmt w:val="bullet"/>
      <w:lvlText w:val="•"/>
      <w:lvlJc w:val="left"/>
      <w:pPr>
        <w:ind w:left="4129" w:hanging="204"/>
      </w:pPr>
      <w:rPr>
        <w:rFonts w:hint="default"/>
        <w:lang w:val="en-US" w:eastAsia="zh-CN" w:bidi="ar-SA"/>
      </w:rPr>
    </w:lvl>
    <w:lvl w:ilvl="4">
      <w:numFmt w:val="bullet"/>
      <w:lvlText w:val="•"/>
      <w:lvlJc w:val="left"/>
      <w:pPr>
        <w:ind w:left="5145" w:hanging="204"/>
      </w:pPr>
      <w:rPr>
        <w:rFonts w:hint="default"/>
        <w:lang w:val="en-US" w:eastAsia="zh-CN" w:bidi="ar-SA"/>
      </w:rPr>
    </w:lvl>
    <w:lvl w:ilvl="5">
      <w:numFmt w:val="bullet"/>
      <w:lvlText w:val="•"/>
      <w:lvlJc w:val="left"/>
      <w:pPr>
        <w:ind w:left="6162" w:hanging="204"/>
      </w:pPr>
      <w:rPr>
        <w:rFonts w:hint="default"/>
        <w:lang w:val="en-US" w:eastAsia="zh-CN" w:bidi="ar-SA"/>
      </w:rPr>
    </w:lvl>
    <w:lvl w:ilvl="6">
      <w:numFmt w:val="bullet"/>
      <w:lvlText w:val="•"/>
      <w:lvlJc w:val="left"/>
      <w:pPr>
        <w:ind w:left="7178" w:hanging="204"/>
      </w:pPr>
      <w:rPr>
        <w:rFonts w:hint="default"/>
        <w:lang w:val="en-US" w:eastAsia="zh-CN" w:bidi="ar-SA"/>
      </w:rPr>
    </w:lvl>
    <w:lvl w:ilvl="7">
      <w:numFmt w:val="bullet"/>
      <w:lvlText w:val="•"/>
      <w:lvlJc w:val="left"/>
      <w:pPr>
        <w:ind w:left="8194" w:hanging="204"/>
      </w:pPr>
      <w:rPr>
        <w:rFonts w:hint="default"/>
        <w:lang w:val="en-US" w:eastAsia="zh-CN" w:bidi="ar-SA"/>
      </w:rPr>
    </w:lvl>
    <w:lvl w:ilvl="8">
      <w:numFmt w:val="bullet"/>
      <w:lvlText w:val="•"/>
      <w:lvlJc w:val="left"/>
      <w:pPr>
        <w:ind w:left="9211" w:hanging="204"/>
      </w:pPr>
      <w:rPr>
        <w:rFonts w:hint="default"/>
        <w:lang w:val="en-US" w:eastAsia="zh-CN" w:bidi="ar-SA"/>
      </w:rPr>
    </w:lvl>
  </w:abstractNum>
  <w:abstractNum w:abstractNumId="2" w15:restartNumberingAfterBreak="0">
    <w:nsid w:val="CF092B84"/>
    <w:multiLevelType w:val="multilevel"/>
    <w:tmpl w:val="CF092B84"/>
    <w:lvl w:ilvl="0">
      <w:start w:val="1"/>
      <w:numFmt w:val="decimal"/>
      <w:lvlText w:val="%1."/>
      <w:lvlJc w:val="left"/>
      <w:pPr>
        <w:ind w:left="1498" w:hanging="421"/>
        <w:jc w:val="left"/>
      </w:pPr>
      <w:rPr>
        <w:rFonts w:ascii="Calibri" w:eastAsia="Calibri" w:hAnsi="Calibri" w:cs="Calibri" w:hint="default"/>
        <w:spacing w:val="0"/>
        <w:w w:val="102"/>
        <w:sz w:val="27"/>
        <w:szCs w:val="27"/>
        <w:lang w:val="en-US" w:eastAsia="zh-CN" w:bidi="ar-SA"/>
      </w:rPr>
    </w:lvl>
    <w:lvl w:ilvl="1">
      <w:numFmt w:val="bullet"/>
      <w:lvlText w:val="•"/>
      <w:lvlJc w:val="left"/>
      <w:pPr>
        <w:ind w:left="2474" w:hanging="421"/>
      </w:pPr>
      <w:rPr>
        <w:rFonts w:hint="default"/>
        <w:lang w:val="en-US" w:eastAsia="zh-CN" w:bidi="ar-SA"/>
      </w:rPr>
    </w:lvl>
    <w:lvl w:ilvl="2">
      <w:numFmt w:val="bullet"/>
      <w:lvlText w:val="•"/>
      <w:lvlJc w:val="left"/>
      <w:pPr>
        <w:ind w:left="3448" w:hanging="421"/>
      </w:pPr>
      <w:rPr>
        <w:rFonts w:hint="default"/>
        <w:lang w:val="en-US" w:eastAsia="zh-CN" w:bidi="ar-SA"/>
      </w:rPr>
    </w:lvl>
    <w:lvl w:ilvl="3">
      <w:numFmt w:val="bullet"/>
      <w:lvlText w:val="•"/>
      <w:lvlJc w:val="left"/>
      <w:pPr>
        <w:ind w:left="4423" w:hanging="421"/>
      </w:pPr>
      <w:rPr>
        <w:rFonts w:hint="default"/>
        <w:lang w:val="en-US" w:eastAsia="zh-CN" w:bidi="ar-SA"/>
      </w:rPr>
    </w:lvl>
    <w:lvl w:ilvl="4">
      <w:numFmt w:val="bullet"/>
      <w:lvlText w:val="•"/>
      <w:lvlJc w:val="left"/>
      <w:pPr>
        <w:ind w:left="5397" w:hanging="421"/>
      </w:pPr>
      <w:rPr>
        <w:rFonts w:hint="default"/>
        <w:lang w:val="en-US" w:eastAsia="zh-CN" w:bidi="ar-SA"/>
      </w:rPr>
    </w:lvl>
    <w:lvl w:ilvl="5">
      <w:numFmt w:val="bullet"/>
      <w:lvlText w:val="•"/>
      <w:lvlJc w:val="left"/>
      <w:pPr>
        <w:ind w:left="6372" w:hanging="421"/>
      </w:pPr>
      <w:rPr>
        <w:rFonts w:hint="default"/>
        <w:lang w:val="en-US" w:eastAsia="zh-CN" w:bidi="ar-SA"/>
      </w:rPr>
    </w:lvl>
    <w:lvl w:ilvl="6">
      <w:numFmt w:val="bullet"/>
      <w:lvlText w:val="•"/>
      <w:lvlJc w:val="left"/>
      <w:pPr>
        <w:ind w:left="7346" w:hanging="421"/>
      </w:pPr>
      <w:rPr>
        <w:rFonts w:hint="default"/>
        <w:lang w:val="en-US" w:eastAsia="zh-CN" w:bidi="ar-SA"/>
      </w:rPr>
    </w:lvl>
    <w:lvl w:ilvl="7">
      <w:numFmt w:val="bullet"/>
      <w:lvlText w:val="•"/>
      <w:lvlJc w:val="left"/>
      <w:pPr>
        <w:ind w:left="8320" w:hanging="421"/>
      </w:pPr>
      <w:rPr>
        <w:rFonts w:hint="default"/>
        <w:lang w:val="en-US" w:eastAsia="zh-CN" w:bidi="ar-SA"/>
      </w:rPr>
    </w:lvl>
    <w:lvl w:ilvl="8">
      <w:numFmt w:val="bullet"/>
      <w:lvlText w:val="•"/>
      <w:lvlJc w:val="left"/>
      <w:pPr>
        <w:ind w:left="9295" w:hanging="421"/>
      </w:pPr>
      <w:rPr>
        <w:rFonts w:hint="default"/>
        <w:lang w:val="en-US" w:eastAsia="zh-CN" w:bidi="ar-SA"/>
      </w:rPr>
    </w:lvl>
  </w:abstractNum>
  <w:abstractNum w:abstractNumId="3" w15:restartNumberingAfterBreak="0">
    <w:nsid w:val="0053208E"/>
    <w:multiLevelType w:val="multilevel"/>
    <w:tmpl w:val="0053208E"/>
    <w:lvl w:ilvl="0">
      <w:start w:val="1"/>
      <w:numFmt w:val="decimal"/>
      <w:lvlText w:val="%1."/>
      <w:lvlJc w:val="left"/>
      <w:pPr>
        <w:ind w:left="1354" w:hanging="277"/>
        <w:jc w:val="left"/>
      </w:pPr>
      <w:rPr>
        <w:rFonts w:ascii="Calibri" w:eastAsia="Calibri" w:hAnsi="Calibri" w:cs="Calibri" w:hint="default"/>
        <w:spacing w:val="0"/>
        <w:w w:val="102"/>
        <w:sz w:val="27"/>
        <w:szCs w:val="27"/>
        <w:lang w:val="en-US" w:eastAsia="zh-CN" w:bidi="ar-SA"/>
      </w:rPr>
    </w:lvl>
    <w:lvl w:ilvl="1">
      <w:numFmt w:val="bullet"/>
      <w:lvlText w:val="•"/>
      <w:lvlJc w:val="left"/>
      <w:pPr>
        <w:ind w:left="2348" w:hanging="277"/>
      </w:pPr>
      <w:rPr>
        <w:rFonts w:hint="default"/>
        <w:lang w:val="en-US" w:eastAsia="zh-CN" w:bidi="ar-SA"/>
      </w:rPr>
    </w:lvl>
    <w:lvl w:ilvl="2">
      <w:numFmt w:val="bullet"/>
      <w:lvlText w:val="•"/>
      <w:lvlJc w:val="left"/>
      <w:pPr>
        <w:ind w:left="3336" w:hanging="277"/>
      </w:pPr>
      <w:rPr>
        <w:rFonts w:hint="default"/>
        <w:lang w:val="en-US" w:eastAsia="zh-CN" w:bidi="ar-SA"/>
      </w:rPr>
    </w:lvl>
    <w:lvl w:ilvl="3">
      <w:numFmt w:val="bullet"/>
      <w:lvlText w:val="•"/>
      <w:lvlJc w:val="left"/>
      <w:pPr>
        <w:ind w:left="4325" w:hanging="277"/>
      </w:pPr>
      <w:rPr>
        <w:rFonts w:hint="default"/>
        <w:lang w:val="en-US" w:eastAsia="zh-CN" w:bidi="ar-SA"/>
      </w:rPr>
    </w:lvl>
    <w:lvl w:ilvl="4">
      <w:numFmt w:val="bullet"/>
      <w:lvlText w:val="•"/>
      <w:lvlJc w:val="left"/>
      <w:pPr>
        <w:ind w:left="5313" w:hanging="277"/>
      </w:pPr>
      <w:rPr>
        <w:rFonts w:hint="default"/>
        <w:lang w:val="en-US" w:eastAsia="zh-CN" w:bidi="ar-SA"/>
      </w:rPr>
    </w:lvl>
    <w:lvl w:ilvl="5">
      <w:numFmt w:val="bullet"/>
      <w:lvlText w:val="•"/>
      <w:lvlJc w:val="left"/>
      <w:pPr>
        <w:ind w:left="6302" w:hanging="277"/>
      </w:pPr>
      <w:rPr>
        <w:rFonts w:hint="default"/>
        <w:lang w:val="en-US" w:eastAsia="zh-CN" w:bidi="ar-SA"/>
      </w:rPr>
    </w:lvl>
    <w:lvl w:ilvl="6">
      <w:numFmt w:val="bullet"/>
      <w:lvlText w:val="•"/>
      <w:lvlJc w:val="left"/>
      <w:pPr>
        <w:ind w:left="7290" w:hanging="277"/>
      </w:pPr>
      <w:rPr>
        <w:rFonts w:hint="default"/>
        <w:lang w:val="en-US" w:eastAsia="zh-CN" w:bidi="ar-SA"/>
      </w:rPr>
    </w:lvl>
    <w:lvl w:ilvl="7">
      <w:numFmt w:val="bullet"/>
      <w:lvlText w:val="•"/>
      <w:lvlJc w:val="left"/>
      <w:pPr>
        <w:ind w:left="8278" w:hanging="277"/>
      </w:pPr>
      <w:rPr>
        <w:rFonts w:hint="default"/>
        <w:lang w:val="en-US" w:eastAsia="zh-CN" w:bidi="ar-SA"/>
      </w:rPr>
    </w:lvl>
    <w:lvl w:ilvl="8">
      <w:numFmt w:val="bullet"/>
      <w:lvlText w:val="•"/>
      <w:lvlJc w:val="left"/>
      <w:pPr>
        <w:ind w:left="9267" w:hanging="277"/>
      </w:pPr>
      <w:rPr>
        <w:rFonts w:hint="default"/>
        <w:lang w:val="en-US" w:eastAsia="zh-CN" w:bidi="ar-SA"/>
      </w:rPr>
    </w:lvl>
  </w:abstractNum>
  <w:abstractNum w:abstractNumId="4" w15:restartNumberingAfterBreak="0">
    <w:nsid w:val="59ADCABA"/>
    <w:multiLevelType w:val="multilevel"/>
    <w:tmpl w:val="59ADCABA"/>
    <w:lvl w:ilvl="0">
      <w:start w:val="1"/>
      <w:numFmt w:val="decimalZero"/>
      <w:lvlText w:val="%1"/>
      <w:lvlJc w:val="left"/>
      <w:pPr>
        <w:ind w:left="1438" w:hanging="361"/>
        <w:jc w:val="left"/>
      </w:pPr>
      <w:rPr>
        <w:rFonts w:ascii="Times New Roman" w:eastAsia="Times New Roman" w:hAnsi="Times New Roman" w:cs="Times New Roman" w:hint="default"/>
        <w:spacing w:val="0"/>
        <w:w w:val="102"/>
        <w:sz w:val="27"/>
        <w:szCs w:val="27"/>
        <w:lang w:val="en-US" w:eastAsia="zh-CN" w:bidi="ar-SA"/>
      </w:rPr>
    </w:lvl>
    <w:lvl w:ilvl="1">
      <w:numFmt w:val="bullet"/>
      <w:lvlText w:val="•"/>
      <w:lvlJc w:val="left"/>
      <w:pPr>
        <w:ind w:left="2420" w:hanging="361"/>
      </w:pPr>
      <w:rPr>
        <w:rFonts w:hint="default"/>
        <w:lang w:val="en-US" w:eastAsia="zh-CN" w:bidi="ar-SA"/>
      </w:rPr>
    </w:lvl>
    <w:lvl w:ilvl="2">
      <w:numFmt w:val="bullet"/>
      <w:lvlText w:val="•"/>
      <w:lvlJc w:val="left"/>
      <w:pPr>
        <w:ind w:left="3400" w:hanging="361"/>
      </w:pPr>
      <w:rPr>
        <w:rFonts w:hint="default"/>
        <w:lang w:val="en-US" w:eastAsia="zh-CN" w:bidi="ar-SA"/>
      </w:rPr>
    </w:lvl>
    <w:lvl w:ilvl="3">
      <w:numFmt w:val="bullet"/>
      <w:lvlText w:val="•"/>
      <w:lvlJc w:val="left"/>
      <w:pPr>
        <w:ind w:left="4381" w:hanging="361"/>
      </w:pPr>
      <w:rPr>
        <w:rFonts w:hint="default"/>
        <w:lang w:val="en-US" w:eastAsia="zh-CN" w:bidi="ar-SA"/>
      </w:rPr>
    </w:lvl>
    <w:lvl w:ilvl="4">
      <w:numFmt w:val="bullet"/>
      <w:lvlText w:val="•"/>
      <w:lvlJc w:val="left"/>
      <w:pPr>
        <w:ind w:left="5361" w:hanging="361"/>
      </w:pPr>
      <w:rPr>
        <w:rFonts w:hint="default"/>
        <w:lang w:val="en-US" w:eastAsia="zh-CN" w:bidi="ar-SA"/>
      </w:rPr>
    </w:lvl>
    <w:lvl w:ilvl="5">
      <w:numFmt w:val="bullet"/>
      <w:lvlText w:val="•"/>
      <w:lvlJc w:val="left"/>
      <w:pPr>
        <w:ind w:left="6342" w:hanging="361"/>
      </w:pPr>
      <w:rPr>
        <w:rFonts w:hint="default"/>
        <w:lang w:val="en-US" w:eastAsia="zh-CN" w:bidi="ar-SA"/>
      </w:rPr>
    </w:lvl>
    <w:lvl w:ilvl="6">
      <w:numFmt w:val="bullet"/>
      <w:lvlText w:val="•"/>
      <w:lvlJc w:val="left"/>
      <w:pPr>
        <w:ind w:left="7322" w:hanging="361"/>
      </w:pPr>
      <w:rPr>
        <w:rFonts w:hint="default"/>
        <w:lang w:val="en-US" w:eastAsia="zh-CN" w:bidi="ar-SA"/>
      </w:rPr>
    </w:lvl>
    <w:lvl w:ilvl="7">
      <w:numFmt w:val="bullet"/>
      <w:lvlText w:val="•"/>
      <w:lvlJc w:val="left"/>
      <w:pPr>
        <w:ind w:left="8302" w:hanging="361"/>
      </w:pPr>
      <w:rPr>
        <w:rFonts w:hint="default"/>
        <w:lang w:val="en-US" w:eastAsia="zh-CN" w:bidi="ar-SA"/>
      </w:rPr>
    </w:lvl>
    <w:lvl w:ilvl="8">
      <w:numFmt w:val="bullet"/>
      <w:lvlText w:val="•"/>
      <w:lvlJc w:val="left"/>
      <w:pPr>
        <w:ind w:left="9283" w:hanging="361"/>
      </w:pPr>
      <w:rPr>
        <w:rFonts w:hint="default"/>
        <w:lang w:val="en-US" w:eastAsia="zh-CN" w:bidi="ar-SA"/>
      </w:rPr>
    </w:lvl>
  </w:abstractNum>
  <w:num w:numId="1" w16cid:durableId="1119300607">
    <w:abstractNumId w:val="3"/>
  </w:num>
  <w:num w:numId="2" w16cid:durableId="1192721630">
    <w:abstractNumId w:val="2"/>
  </w:num>
  <w:num w:numId="3" w16cid:durableId="1953857212">
    <w:abstractNumId w:val="4"/>
  </w:num>
  <w:num w:numId="4" w16cid:durableId="898203198">
    <w:abstractNumId w:val="1"/>
  </w:num>
  <w:num w:numId="5" w16cid:durableId="1169442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docVars>
    <w:docVar w:name="commondata" w:val="eyJoZGlkIjoiYTFjNTExNzkzNDI5ZTg1M2ZjMGYyNmJhNjExM2QyY2QifQ=="/>
  </w:docVars>
  <w:rsids>
    <w:rsidRoot w:val="009F7166"/>
    <w:rsid w:val="000201D0"/>
    <w:rsid w:val="00550903"/>
    <w:rsid w:val="005E3A5F"/>
    <w:rsid w:val="009F7166"/>
    <w:rsid w:val="00F70266"/>
    <w:rsid w:val="0C1C60E4"/>
    <w:rsid w:val="35791059"/>
    <w:rsid w:val="5E960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shapelayout>
  </w:shapeDefaults>
  <w:decimalSymbol w:val="."/>
  <w:listSeparator w:val=","/>
  <w14:docId w14:val="3180F685"/>
  <w15:docId w15:val="{68B62E99-2B94-4539-9724-906500113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宋体" w:eastAsia="宋体" w:hAnsi="宋体" w:cs="宋体"/>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7"/>
      <w:szCs w:val="27"/>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4">
    <w:name w:val="List Paragraph"/>
    <w:basedOn w:val="a"/>
    <w:uiPriority w:val="1"/>
    <w:qFormat/>
    <w:pPr>
      <w:ind w:left="1077"/>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an.baidu.com/s/1DZ0Ep77rOO5NnzPmsQW02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hengshiyu@skywayfootbal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13</Pages>
  <Words>632</Words>
  <Characters>3609</Characters>
  <Application>Microsoft Office Word</Application>
  <DocSecurity>0</DocSecurity>
  <Lines>30</Lines>
  <Paragraphs>8</Paragraphs>
  <ScaleCrop>false</ScaleCrop>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12509</dc:creator>
  <cp:lastModifiedBy>dell</cp:lastModifiedBy>
  <cp:revision>3</cp:revision>
  <dcterms:created xsi:type="dcterms:W3CDTF">2022-03-10T03:17:00Z</dcterms:created>
  <dcterms:modified xsi:type="dcterms:W3CDTF">2022-08-18T09:10:00Z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2021-10-15T00:00:00Z</vt:filetime>
  </property>
  <property fmtid="{D5CDD505-2E9C-101B-9397-08002B2CF9AE}" pid="3" name="Creator">
    <vt:lpwstr>Microsoft® Word 2019</vt:lpwstr>
  </property>
  <property fmtid="{D5CDD505-2E9C-101B-9397-08002B2CF9AE}" pid="4" name="LastSaved">
    <vt:filetime>2022-03-10T00:00:00Z</vt:filetime>
  </property>
  <property fmtid="{D5CDD505-2E9C-101B-9397-08002B2CF9AE}" pid="5" name="KSOProductBuildVer">
    <vt:lpwstr>2052-11.1.0.12313</vt:lpwstr>
  </property>
  <property fmtid="{D5CDD505-2E9C-101B-9397-08002B2CF9AE}" pid="6" name="ICV">
    <vt:lpwstr>330E0F20B64D424690C7021317E4858C</vt:lpwstr>
  </property>
</Properties>
</file>